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rPr>
          <w:rFonts w:cstheme="minorHAnsi"/>
          <w:b/>
          <w:color w:val="000000"/>
          <w:sz w:val="20"/>
          <w:szCs w:val="20"/>
        </w:rPr>
      </w:pPr>
      <w:bookmarkStart w:id="0" w:name="_Toc332197621"/>
      <w:bookmarkStart w:id="1" w:name="_Toc332628861"/>
      <w:bookmarkStart w:id="2" w:name="_Toc286067792"/>
      <w:r>
        <w:rPr>
          <w:rFonts w:cstheme="minorHAnsi"/>
          <w:b/>
          <w:color w:val="000000"/>
          <w:sz w:val="20"/>
          <w:szCs w:val="20"/>
        </w:rPr>
        <w:t>REPUBLIKA HRVATSKA</w:t>
      </w:r>
    </w:p>
    <w:p>
      <w:pPr>
        <w:spacing w:after="0" w:line="288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FOND ZA ZAŠTITU OKOLIŠA I ENERGETSKU UČINKOVITOST</w:t>
      </w:r>
    </w:p>
    <w:p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10 000 ZAGREB, RADNIČKA CESTA 80</w:t>
      </w: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DOKUMENTACIJA O NABAVI</w:t>
      </w:r>
    </w:p>
    <w:p>
      <w:pPr>
        <w:spacing w:after="0" w:line="288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Za projekt sufinanciran od EU</w:t>
      </w:r>
    </w:p>
    <w:p>
      <w:pPr>
        <w:shd w:val="clear" w:color="auto" w:fill="FFFFFF"/>
        <w:spacing w:after="0" w:line="288" w:lineRule="auto"/>
        <w:ind w:left="6"/>
        <w:jc w:val="center"/>
        <w:rPr>
          <w:rFonts w:cstheme="minorHAnsi"/>
          <w:b/>
          <w:bCs/>
          <w:sz w:val="36"/>
        </w:rPr>
      </w:pPr>
      <w:r>
        <w:rPr>
          <w:rFonts w:cstheme="minorHAnsi"/>
          <w:b/>
          <w:bCs/>
          <w:sz w:val="36"/>
        </w:rPr>
        <w:t>USLUGE ODNOSA S JAVNOŠĆU, PROMIDŽBE PROJEKTA I VIDLJIVOSTI ZA PROJEKT SANACIJE JAME „SOVJAK“</w:t>
      </w:r>
    </w:p>
    <w:p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</w:p>
    <w:p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</w:p>
    <w:p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KNJIGA 4</w:t>
      </w:r>
    </w:p>
    <w:p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TROŠKOVNIK</w:t>
      </w:r>
    </w:p>
    <w:p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>
      <w:pPr>
        <w:spacing w:after="0"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EV. BROJ: E-VV- 9/2020</w:t>
      </w:r>
    </w:p>
    <w:p>
      <w:pPr>
        <w:spacing w:after="0" w:line="288" w:lineRule="auto"/>
        <w:rPr>
          <w:sz w:val="20"/>
          <w:szCs w:val="20"/>
        </w:rPr>
      </w:pPr>
    </w:p>
    <w:p>
      <w:pPr>
        <w:spacing w:after="0" w:line="288" w:lineRule="auto"/>
        <w:rPr>
          <w:sz w:val="20"/>
          <w:szCs w:val="20"/>
        </w:rPr>
      </w:pPr>
    </w:p>
    <w:p>
      <w:pPr>
        <w:spacing w:after="0" w:line="288" w:lineRule="auto"/>
        <w:rPr>
          <w:sz w:val="20"/>
          <w:szCs w:val="20"/>
        </w:rPr>
      </w:pPr>
    </w:p>
    <w:p>
      <w:pPr>
        <w:spacing w:after="0" w:line="288" w:lineRule="auto"/>
        <w:rPr>
          <w:sz w:val="20"/>
          <w:szCs w:val="20"/>
        </w:rPr>
      </w:pPr>
    </w:p>
    <w:p>
      <w:pPr>
        <w:spacing w:after="0" w:line="288" w:lineRule="auto"/>
        <w:rPr>
          <w:sz w:val="20"/>
          <w:szCs w:val="20"/>
        </w:rPr>
      </w:pPr>
    </w:p>
    <w:p>
      <w:pPr>
        <w:spacing w:after="0" w:line="288" w:lineRule="auto"/>
        <w:rPr>
          <w:sz w:val="20"/>
          <w:szCs w:val="20"/>
        </w:rPr>
      </w:pPr>
    </w:p>
    <w:p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Zagreb, veljača 2020.</w:t>
      </w:r>
    </w:p>
    <w:p>
      <w:pPr>
        <w:spacing w:after="0" w:line="288" w:lineRule="auto"/>
      </w:pPr>
      <w:r>
        <w:rPr>
          <w:lang w:eastAsia="hr-HR"/>
        </w:rPr>
        <w:drawing>
          <wp:inline distT="0" distB="0" distL="0" distR="0">
            <wp:extent cx="575310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spacing w:line="240" w:lineRule="auto"/>
        <w:ind w:right="272"/>
        <w:rPr>
          <w:rFonts w:cstheme="minorHAnsi"/>
          <w:sz w:val="24"/>
        </w:rPr>
      </w:pPr>
      <w:bookmarkStart w:id="3" w:name="_Hlk512254479"/>
    </w:p>
    <w:p>
      <w:pPr>
        <w:spacing w:line="240" w:lineRule="auto"/>
        <w:ind w:right="272"/>
        <w:rPr>
          <w:rFonts w:cstheme="minorHAnsi"/>
          <w:sz w:val="24"/>
        </w:rPr>
      </w:pPr>
      <w:r>
        <w:rPr>
          <w:rFonts w:cstheme="minorHAnsi"/>
          <w:sz w:val="24"/>
        </w:rPr>
        <w:t>Ova Dokumentacija o nabavi se sastoji od:</w:t>
      </w:r>
    </w:p>
    <w:p>
      <w:pPr>
        <w:spacing w:after="120" w:line="240" w:lineRule="auto"/>
        <w:ind w:right="272"/>
        <w:rPr>
          <w:rFonts w:cstheme="minorHAnsi"/>
          <w:sz w:val="24"/>
        </w:rPr>
      </w:pPr>
    </w:p>
    <w:p>
      <w:pPr>
        <w:spacing w:after="120" w:line="240" w:lineRule="auto"/>
        <w:ind w:right="272"/>
        <w:rPr>
          <w:rFonts w:cstheme="minorHAnsi"/>
          <w:sz w:val="24"/>
        </w:rPr>
      </w:pPr>
    </w:p>
    <w:p>
      <w:pPr>
        <w:spacing w:after="120" w:line="240" w:lineRule="auto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>Knjiga 1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>Upute ponuditeljima i obrasci</w:t>
      </w:r>
    </w:p>
    <w:p>
      <w:pPr>
        <w:spacing w:after="120" w:line="240" w:lineRule="auto"/>
        <w:rPr>
          <w:rFonts w:cstheme="minorHAnsi"/>
          <w:b/>
          <w:i/>
          <w:iCs/>
          <w:sz w:val="24"/>
        </w:rPr>
      </w:pPr>
      <w:r>
        <w:rPr>
          <w:rFonts w:cstheme="minorHAnsi"/>
          <w:sz w:val="24"/>
        </w:rPr>
        <w:t>Knjiga 2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Ugovorna dokumentacija </w:t>
      </w:r>
    </w:p>
    <w:p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Knjiga 3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>Projektni zadatak</w:t>
      </w:r>
    </w:p>
    <w:p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Knjiga 4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>Troškovnik</w:t>
      </w:r>
    </w:p>
    <w:p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Knjiga 5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>Podloge</w:t>
      </w:r>
    </w:p>
    <w:bookmarkEnd w:id="0"/>
    <w:bookmarkEnd w:id="1"/>
    <w:bookmarkEnd w:id="2"/>
    <w:bookmarkEnd w:id="3"/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>
      <w:pPr>
        <w:pStyle w:val="386"/>
        <w:numPr>
          <w:ilvl w:val="0"/>
          <w:numId w:val="22"/>
        </w:numPr>
        <w:ind w:left="432" w:hanging="432"/>
      </w:pPr>
      <w:bookmarkStart w:id="4" w:name="_Toc514843612"/>
      <w:r>
        <w:t>Preambula</w:t>
      </w:r>
      <w:bookmarkEnd w:id="4"/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Ovaj dokument predstavlja </w:t>
      </w:r>
      <w:r>
        <w:rPr>
          <w:rFonts w:cstheme="minorHAnsi"/>
          <w:b/>
          <w:lang w:eastAsia="en-GB"/>
        </w:rPr>
        <w:t>Upute za popunjavanje Troškovnika</w:t>
      </w:r>
      <w:r>
        <w:rPr>
          <w:rFonts w:cstheme="minorHAnsi"/>
          <w:lang w:eastAsia="en-GB"/>
        </w:rPr>
        <w:t>.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Troškovnik je priložena dokumentaciji o nabavi u nestandardiziranom formatu (MS Excel). 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Troškovnik u MS Excel formatu i ovaj dokument predstavljaju sastavni dio dokumentacije o nabavi.</w:t>
      </w:r>
    </w:p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>
      <w:pPr>
        <w:pStyle w:val="3"/>
        <w:spacing w:after="120"/>
        <w:ind w:left="578" w:hanging="578"/>
        <w:rPr>
          <w:rFonts w:asciiTheme="minorHAnsi" w:hAnsiTheme="minorHAnsi" w:cstheme="minorHAnsi"/>
          <w:b/>
          <w:bCs/>
          <w:color w:val="auto"/>
        </w:rPr>
      </w:pPr>
      <w:bookmarkStart w:id="5" w:name="_Toc514843618"/>
      <w:bookmarkStart w:id="6" w:name="_Toc435452452"/>
      <w:r>
        <w:rPr>
          <w:rFonts w:asciiTheme="minorHAnsi" w:hAnsiTheme="minorHAnsi" w:cstheme="minorHAnsi"/>
          <w:b/>
          <w:bCs/>
          <w:color w:val="auto"/>
        </w:rPr>
        <w:t xml:space="preserve">Ispunjavanje Troškovnika </w:t>
      </w:r>
      <w:bookmarkEnd w:id="5"/>
      <w:bookmarkEnd w:id="6"/>
    </w:p>
    <w:p>
      <w:pPr>
        <w:jc w:val="both"/>
        <w:rPr>
          <w:rFonts w:cstheme="minorHAnsi"/>
          <w:b/>
          <w:lang w:eastAsia="en-GB"/>
        </w:rPr>
      </w:pPr>
      <w:bookmarkStart w:id="7" w:name="_Hlk16068613"/>
      <w:r>
        <w:rPr>
          <w:rFonts w:cstheme="minorHAnsi"/>
          <w:lang w:eastAsia="en-GB"/>
        </w:rPr>
        <w:t xml:space="preserve">Ponuditelj popunjava Troškovnik (Listu cijena) </w:t>
      </w:r>
      <w:r>
        <w:rPr>
          <w:rFonts w:cstheme="minorHAnsi"/>
          <w:b/>
          <w:lang w:eastAsia="en-GB"/>
        </w:rPr>
        <w:t>na predlošku u MS Excel formatu koji je dostavio Naručitelj.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Troškovnik (Lista cijena) mora biti popunjen na izvornom predlošku bez mijenjanja, ispravljanja i prepisivanja izvornog teksta. </w:t>
      </w:r>
    </w:p>
    <w:bookmarkEnd w:id="7"/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Ponuditelju nije dozvoljeno brisati niti mijenjati stavke koje su iskazane u Troškovniku (Listi cijena). 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Ponuditelj je obvezan ispuniti sve stavke u Troškovniku (Listi cijena). 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Popust i svi troškovi potrebni za izvođenje predmetnih radova moraju biti uračunati u ponuđenoj jediničnoj cijeni.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Sukladno članku. 4. Pravilnika o dokumentaciji o nabavi te ponudi u postupcima javne nabave u Troškovniku (Knjiga 4) određena je predviđena (okvirna) količina predmeta nabave s obzirom na to da se zbog prirode same usluge koja se nabavlja ne može unaprijed odrediti točna količina. Stvarna nabavljena količina usluga na temelju sklopljenog ugovora o javnoj nabavi može biti veća ili manja od predviđene količine navedene u Troškovniku.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Gospodarski subjekt je dužan ponuditi cjelokupni opseg usluga koji se traži u nadmetanju. Ponude koje obuhvaćaju samo dio traženog opsega usluga neće se razmatrati.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Ponuditelj je dužan ponuditi i izvršiti uslugu u skladu sa svim uvjetima koji su navedeni u ovoj Dokumentaciji o nabavi. 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Naručitelj je odredio indikativan broj radnih dana obzirom da se radi o pružanju usluga odnosa s javnošću, promidžbe projekta i vidljivosti na Projektu sanacije jame Sovjak , koji uključuje projektiranja i izvođenja radova sanacije složenog Projekta.  Pružanje usluga koje su predmet ove nabave prati tijek aktivnosti Naručitelja i ugovora o projektiranju i izvođenju radova sanacije te ugovora o pružanju usluge nadzora tijekom više godina, zbog čega  je nemoguće unaprijed predvidjeti točan broj radnih dana pojedinog stručnjaka, odnosno količinu predmeta nabave. </w:t>
      </w:r>
    </w:p>
    <w:p>
      <w:pPr>
        <w:pStyle w:val="3"/>
        <w:spacing w:after="120"/>
        <w:ind w:left="578" w:hanging="578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Način obračuna</w:t>
      </w:r>
    </w:p>
    <w:p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Vrijednost izvršenih Usluga obračunavat će se prema mjesečnom obračunu; stvarno isporučenim količinama odnosno utrošenom i priznatom vremenu svakog od Stručnjaka na izvršenju Usluga koje su predmet Ugovora i jediničnim cijenama iz ugovornog troškovnika.</w:t>
      </w:r>
    </w:p>
    <w:p>
      <w:pPr>
        <w:jc w:val="both"/>
        <w:rPr>
          <w:rFonts w:cstheme="minorHAnsi"/>
          <w:lang w:eastAsia="en-GB"/>
        </w:rPr>
      </w:pPr>
    </w:p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  <w:sectPr>
          <w:headerReference r:id="rId3" w:type="default"/>
          <w:footerReference r:id="rId4" w:type="default"/>
          <w:pgSz w:w="11907" w:h="16839"/>
          <w:pgMar w:top="1418" w:right="1418" w:bottom="851" w:left="1418" w:header="709" w:footer="306" w:gutter="0"/>
          <w:pgNumType w:start="1"/>
          <w:cols w:space="708" w:num="1"/>
          <w:titlePg/>
          <w:docGrid w:linePitch="360" w:charSpace="0"/>
        </w:sectPr>
      </w:pPr>
    </w:p>
    <w:tbl>
      <w:tblPr>
        <w:tblStyle w:val="121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457"/>
        <w:gridCol w:w="1184"/>
        <w:gridCol w:w="1130"/>
        <w:gridCol w:w="1242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239" w:type="dxa"/>
            <w:gridSpan w:val="6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bookmarkStart w:id="8" w:name="RANGE!A1:F67"/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 xml:space="preserve">TROŠKOVNIK ZA USLUGE ODNOSA S JAVNOŠĆU, PROMIDŽBE PROJEKTA I VIDLJIVOSTI 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br w:type="textWrapping"/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ZA PROJEKT SANACIJE JAME „SOVJAK“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9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0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539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1208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1153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Jedinična cijena (kn)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Cijena (kn)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9" w:type="dxa"/>
            <w:gridSpan w:val="6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1: Osmišljavanje vizualnog identiteta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Vizualni identitet projekta razrađen kroz Knjigu standarda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komplet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1.2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i dostava roll-up-a - 120x200 cm, jednostrani tisak u boji u visokoj rezoluciji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1.3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i dostava mape - A4, u boji, reciklirani papir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i dostava plakata - B2, u boji, tisak u visokoj rezoluciji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Dizajn i priprema za tisak privremene i trajne ploče  EU vidljivosti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8" w:type="dxa"/>
            <w:gridSpan w:val="4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AKTVNOST 1: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9" w:type="dxa"/>
            <w:gridSpan w:val="6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2: Priprema dokumenata odnosa s javnošću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2.1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Plan komunikacijskih aktivnosti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2.2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Plan kriznog komuniciranja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2.3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Priručnik za krizno komuniciranje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8" w:type="dxa"/>
            <w:gridSpan w:val="4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AKTVNOST 2: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9" w:type="dxa"/>
            <w:gridSpan w:val="6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3: Informativno – edukativne radionice za sudionike provedbe projekta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3539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Dvodnevni medijski trening - pregled medija u Hrvatskoj (s naglaskom na medije koji su relevantni za područje Primorsko-goranske županije), upoznavanje s načinom rada novinara i funkcioniranjem pojedinih medijskih kuća, osnove verbalne i neverbalne komunikacije, trening javnog nastupa, vježbanje davanja izjava i intervjua pred kamerom za cca 10 osoba.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komplet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8" w:type="dxa"/>
            <w:gridSpan w:val="4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AKTVNOST 3: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9" w:type="dxa"/>
            <w:gridSpan w:val="6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4: Izrada internetske stranice projekta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responzivne internetske stranice projekta (programiranje i web dizajn) i osiguranje domene.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Stavka obuhvaća sve troškove vezane uz izradu internetske stranice (dizajn, programiranje,  registraciju domene za web stranicu projekta i sl.)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komplet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Sadržajno-tehničko održavanje mrežne stranice projekta te  komunikacija s javnošću putem mrežne stranice, uključivo evenutalne izmjene na stranici ukoliko se za navedeno ukaže potreba.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br w:type="textWrapping"/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Stavka uključuje sve troškove vezane uz izradu i oblikovanje materijala za objavu na web stranici projekta te ažuriranje podataka te kontinuirano održavanje i ažuriranje podataka ( održavanje, hosting  i sl.).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8" w:type="dxa"/>
            <w:gridSpan w:val="4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AKTVNOST 4: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9" w:type="dxa"/>
            <w:gridSpan w:val="6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5: Mobilna aplikacija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5.1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mobilne aplikacije za pametne telefone (Android i iOS) za kontinuirano informiranje građana o kvaliteti zraka na lokaciji te povezivanje s mrežnim postajama.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Održavanje, hosting te eventualne izmjene i dorade mobilne aplikacije za pametne telefone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mjeseci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8" w:type="dxa"/>
            <w:gridSpan w:val="4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AKTVNOST 5: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9" w:type="dxa"/>
            <w:gridSpan w:val="6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6: Izrada edukativno-informativnih materijala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3539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promotivnog edukativno-informativnog filma</w:t>
            </w:r>
          </w:p>
        </w:tc>
        <w:tc>
          <w:tcPr>
            <w:tcW w:w="120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6.1.1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edukativno-informativnog filma u sažetoj verziji do 60''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6.1.2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edukativno-informativnog filma u dužoj verziji do 5'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6.1.3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CD/DVD s edukativnim filmovima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3539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Izrada brošure </w:t>
            </w:r>
          </w:p>
        </w:tc>
        <w:tc>
          <w:tcPr>
            <w:tcW w:w="120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6.2.1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Osmišljavanje, grafički dizajn i priprema za tisak brošure (do 16 stranica A5 u boji)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6.2.2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Tisak i dostava brošura veličine A5, mat kvaliteta papira min. 130 g/m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vertAlign w:val="superscript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, reciklirani papir, do 16 stranica, u boji. </w:t>
            </w:r>
          </w:p>
        </w:tc>
        <w:tc>
          <w:tcPr>
            <w:tcW w:w="120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Tisak i dostava brošure tip 1 .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Tisak i dostava brošure tip 2 .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3539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Izrada letaka</w:t>
            </w:r>
          </w:p>
        </w:tc>
        <w:tc>
          <w:tcPr>
            <w:tcW w:w="120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6.3.1.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Osmišljavanje, grafički dizajn i priprema za tisak letka tiskanog u boji na obje strane (veličina A4 bigano na 3)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6.3.2.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Tisak i dostava letaka - veličina A4 bigano na 3, mat kvaliteta papira min 80g/m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vertAlign w:val="superscript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, reciklirani papir, u boji</w:t>
            </w:r>
          </w:p>
        </w:tc>
        <w:tc>
          <w:tcPr>
            <w:tcW w:w="120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Tisak i dostava letka tip 1.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Tisak i dostava letka tip 2.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Tisak i dostava letka tip 3.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Tisak i dostava letka tip 4. 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8" w:type="dxa"/>
            <w:gridSpan w:val="4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AKTVNOST 6: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9" w:type="dxa"/>
            <w:gridSpan w:val="6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7: Izrada edukativnih oglasnih materijala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7.1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Oglasi za tisak - format do 1/1 do 3 različite verzije. U stavku su uključeni svi troškovi vezani uz izradu, oblikovanje i formatiranje oglasa,  te trajni otkup prava,  za objavu u medijima.</w:t>
            </w:r>
          </w:p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Zakup oglasnog prostora obveza Naručitelja.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7.2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Oglasi za radio - trajanje do 35''. U stavku su uključeni svi troškovi vezani uz izradu, oblikovanje i formatiranje oglasa te trajni otkup prava, za objavu u medijima.</w:t>
            </w:r>
          </w:p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Zakup oglasnog prostora obveza Naručitelja.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7.3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Dizajn, izrada i formatiranje web bannera u skladu sa specifikacijama Naručitelja.</w:t>
            </w:r>
          </w:p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Zakup oglasnog prostora obveza Naručitelja.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37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komplet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8" w:type="dxa"/>
            <w:gridSpan w:val="4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AKTVNOST 7: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9" w:type="dxa"/>
            <w:gridSpan w:val="6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8: Kontinuirana stručna podrška u realizaciji projekta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8.1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Stavka obuhvaća kontinuiranu stručnu podršku naručitelju i izvještavanje tijekom cijelog trajanja ugovora prema opisu Aktivnosti 8 iz tehničkih specifikacija predmeta nabave u skladu sa 7.16 DON. Stavka obuhvaća i izvještavanje javnosti u kriznim situacijama (ukoliko se javi potreba) u skladu s Priručnikom za krizno komuniciranje.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br w:type="page"/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Stavka obuhvaća i redovno praćenje i izvještavanje o učinku PR aktivnosti,  kvantitativna evaluacija medijskih objava, analiza posjećenosti internetske stranice projekta, analiza zadovoljstva stanovnika općine Viškovo s provedbom projekta sanacije i sl.</w:t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br w:type="page"/>
            </w: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 xml:space="preserve"> Stavka se obračunava po radnim danima stručnjaka Izvršitelja.</w:t>
            </w:r>
          </w:p>
        </w:tc>
        <w:tc>
          <w:tcPr>
            <w:tcW w:w="120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8.1.1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Voditelj tima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dani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8.1.2.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Stručnjak za odnose s javnošću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dani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hint="default" w:ascii="Calibri" w:hAnsi="Calibri" w:eastAsia="Times New Roman" w:cs="Calibri"/>
                <w:bCs/>
                <w:sz w:val="20"/>
                <w:szCs w:val="20"/>
                <w:lang w:val="en-US" w:eastAsia="hr-HR"/>
              </w:rPr>
            </w:pPr>
            <w:r>
              <w:rPr>
                <w:rFonts w:hint="default" w:ascii="Calibri" w:hAnsi="Calibri" w:eastAsia="Times New Roman" w:cs="Calibri"/>
                <w:bCs/>
                <w:sz w:val="20"/>
                <w:szCs w:val="20"/>
                <w:lang w:val="en-US" w:eastAsia="hr-HR"/>
              </w:rPr>
              <w:t>210</w:t>
            </w:r>
            <w:bookmarkStart w:id="9" w:name="_GoBack"/>
            <w:bookmarkEnd w:id="9"/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8.1.3.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Stručnjak za krizno komuniciranje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dani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8.1.4.</w:t>
            </w:r>
          </w:p>
        </w:tc>
        <w:tc>
          <w:tcPr>
            <w:tcW w:w="3539" w:type="dxa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Neključni stručnjaci</w:t>
            </w:r>
          </w:p>
        </w:tc>
        <w:tc>
          <w:tcPr>
            <w:tcW w:w="1208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dani</w:t>
            </w:r>
          </w:p>
        </w:tc>
        <w:tc>
          <w:tcPr>
            <w:tcW w:w="1153" w:type="dxa"/>
            <w:noWrap/>
            <w:vAlign w:val="bottom"/>
          </w:tcPr>
          <w:p>
            <w:pPr>
              <w:spacing w:after="0" w:line="240" w:lineRule="auto"/>
              <w:ind w:right="282"/>
              <w:jc w:val="center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268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8" w:type="dxa"/>
            <w:gridSpan w:val="4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AKTVNOST 8:</w:t>
            </w:r>
          </w:p>
        </w:tc>
        <w:tc>
          <w:tcPr>
            <w:tcW w:w="136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39" w:type="dxa"/>
            <w:gridSpan w:val="6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>
      <w:pPr>
        <w:ind w:right="282"/>
        <w:jc w:val="both"/>
        <w:rPr>
          <w:rFonts w:ascii="Calibri" w:hAnsi="Calibri" w:cs="Calibri"/>
          <w:b/>
          <w:bCs/>
        </w:rPr>
      </w:pPr>
    </w:p>
    <w:p>
      <w:pPr>
        <w:ind w:right="282"/>
        <w:jc w:val="both"/>
        <w:rPr>
          <w:rFonts w:ascii="Calibri" w:hAnsi="Calibri" w:cs="Calibri"/>
          <w:b/>
          <w:bCs/>
        </w:rPr>
      </w:pPr>
    </w:p>
    <w:p>
      <w:pPr>
        <w:ind w:right="282"/>
        <w:jc w:val="both"/>
        <w:rPr>
          <w:rFonts w:ascii="Calibri" w:hAnsi="Calibri" w:cs="Calibri"/>
          <w:b/>
          <w:bCs/>
        </w:rPr>
      </w:pPr>
    </w:p>
    <w:p>
      <w:pPr>
        <w:ind w:right="282"/>
        <w:jc w:val="both"/>
        <w:rPr>
          <w:rFonts w:ascii="Calibri" w:hAnsi="Calibri" w:cs="Calibri"/>
          <w:b/>
          <w:bCs/>
        </w:rPr>
      </w:pPr>
    </w:p>
    <w:p>
      <w:pPr>
        <w:ind w:right="282"/>
        <w:jc w:val="both"/>
        <w:rPr>
          <w:rFonts w:ascii="Calibri" w:hAnsi="Calibri" w:cs="Calibri"/>
          <w:b/>
          <w:bCs/>
        </w:rPr>
        <w:sectPr>
          <w:pgSz w:w="11907" w:h="16839"/>
          <w:pgMar w:top="1418" w:right="1418" w:bottom="851" w:left="1418" w:header="709" w:footer="306" w:gutter="0"/>
          <w:pgNumType w:start="1"/>
          <w:cols w:space="708" w:num="1"/>
          <w:titlePg/>
          <w:docGrid w:linePitch="360" w:charSpace="0"/>
        </w:sectPr>
      </w:pPr>
    </w:p>
    <w:tbl>
      <w:tblPr>
        <w:tblStyle w:val="1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61" w:type="dxa"/>
            <w:gridSpan w:val="2"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Rekapitulacija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1: Osmišljavanje vizualnog identiteta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2: Priprema dokumenata odnosa s javnošću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3: Informativno – edukativne radionice za sudionike</w:t>
            </w:r>
          </w:p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 xml:space="preserve">                       provedbe projekta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4: Izrada internetske stranice projekta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5: Mobilna aplikacija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6: Izrada edukativno-informativnih materijala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7: Izrada edukativnih oglasnih materijala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Aktivnost 8: Kontinuirana stručna podrška u realizaciji projekta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left="1730"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UKUPNO (bez PDV-a)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left="1730"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PDV (25%)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7" w:type="dxa"/>
            <w:noWrap/>
          </w:tcPr>
          <w:p>
            <w:pPr>
              <w:spacing w:after="0" w:line="240" w:lineRule="auto"/>
              <w:ind w:left="1730"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SVEUKUPNO (s PDV-om)</w:t>
            </w:r>
          </w:p>
        </w:tc>
        <w:tc>
          <w:tcPr>
            <w:tcW w:w="3254" w:type="dxa"/>
            <w:noWrap/>
          </w:tcPr>
          <w:p>
            <w:pPr>
              <w:spacing w:after="0" w:line="240" w:lineRule="auto"/>
              <w:ind w:right="282"/>
              <w:jc w:val="both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sectPr>
      <w:type w:val="continuous"/>
      <w:pgSz w:w="11907" w:h="16839"/>
      <w:pgMar w:top="1418" w:right="1418" w:bottom="851" w:left="1418" w:header="709" w:footer="306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 Black">
    <w:panose1 w:val="020B0A04020102020204"/>
    <w:charset w:val="EE"/>
    <w:family w:val="swiss"/>
    <w:pitch w:val="default"/>
    <w:sig w:usb0="00000287" w:usb1="00000000" w:usb2="00000000" w:usb3="00000000" w:csb0="2000009F" w:csb1="DFD7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RO_Swis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Univers">
    <w:altName w:val="Segoe Print"/>
    <w:panose1 w:val="00000000000000000000"/>
    <w:charset w:val="00"/>
    <w:family w:val="swiss"/>
    <w:pitch w:val="default"/>
    <w:sig w:usb0="00000000" w:usb1="00000000" w:usb2="00000000" w:usb3="00000000" w:csb0="0000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Optima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8"/>
      <w:pBdr>
        <w:top w:val="single" w:color="auto" w:sz="4" w:space="0"/>
      </w:pBdr>
      <w:tabs>
        <w:tab w:val="right" w:pos="8931"/>
        <w:tab w:val="clear" w:pos="9072"/>
      </w:tabs>
      <w:spacing w:after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USLUGA ODNOSA S JAVNOŠĆU, PROMIDŽBE PROJEKTA I VIDLJIVOSTI ZA PROJEKT SANACIJE JAME „SOVJAK“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Stranica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fldChar w:fldCharType="end"/>
    </w:r>
  </w:p>
  <w:p>
    <w:pPr>
      <w:pStyle w:val="31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Dokumentacija o nabavi – Knjiga </w:t>
    </w:r>
    <w:r>
      <w:rPr>
        <w:rFonts w:asciiTheme="minorHAnsi" w:hAnsiTheme="minorHAnsi" w:cstheme="minorHAnsi"/>
        <w:sz w:val="16"/>
        <w:szCs w:val="16"/>
        <w:lang w:val="hr-HR"/>
      </w:rPr>
      <w:t>4</w:t>
    </w:r>
    <w:r>
      <w:rPr>
        <w:rFonts w:asciiTheme="minorHAnsi" w:hAnsiTheme="minorHAnsi" w:cstheme="minorHAnsi"/>
        <w:sz w:val="16"/>
        <w:szCs w:val="16"/>
      </w:rPr>
      <w:t xml:space="preserve">: </w:t>
    </w:r>
    <w:r>
      <w:rPr>
        <w:rFonts w:asciiTheme="minorHAnsi" w:hAnsiTheme="minorHAnsi" w:cstheme="minorHAnsi"/>
        <w:sz w:val="16"/>
        <w:szCs w:val="16"/>
        <w:lang w:val="hr-HR"/>
      </w:rPr>
      <w:t xml:space="preserve">Troškovnik </w:t>
    </w:r>
  </w:p>
  <w:p>
    <w:pPr>
      <w:pStyle w:val="31"/>
      <w:tabs>
        <w:tab w:val="left" w:pos="8556"/>
        <w:tab w:val="left" w:pos="9527"/>
        <w:tab w:val="right" w:pos="9639"/>
        <w:tab w:val="clear" w:pos="4536"/>
        <w:tab w:val="clear" w:pos="9072"/>
      </w:tabs>
      <w:ind w:right="-830"/>
      <w:rPr>
        <w:sz w:val="20"/>
      </w:rPr>
    </w:pPr>
    <w:r>
      <w:rPr>
        <w:rFonts w:ascii="Calibri" w:hAnsi="Calibri" w:cs="Calibri"/>
        <w:color w:val="808080"/>
      </w:rPr>
      <w:tab/>
    </w:r>
    <w:r>
      <w:rPr>
        <w:rFonts w:ascii="Calibri" w:hAnsi="Calibri" w:cs="Calibri"/>
        <w:color w:val="808080"/>
        <w:sz w:val="20"/>
      </w:rPr>
      <w:tab/>
    </w:r>
  </w:p>
  <w:p>
    <w:pPr>
      <w:pStyle w:val="31"/>
      <w:tabs>
        <w:tab w:val="left" w:pos="8556"/>
        <w:tab w:val="left" w:pos="9527"/>
        <w:tab w:val="right" w:pos="9639"/>
        <w:tab w:val="clear" w:pos="4536"/>
        <w:tab w:val="clear" w:pos="9072"/>
      </w:tabs>
      <w:ind w:right="-83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right" w:pos="10080"/>
        <w:tab w:val="clear" w:pos="4536"/>
        <w:tab w:val="clear" w:pos="9072"/>
      </w:tabs>
      <w:jc w:val="center"/>
      <w:rPr>
        <w:rFonts w:ascii="Calibri" w:hAnsi="Calibri" w:cs="Calibri"/>
        <w:b/>
        <w:bCs/>
        <w:sz w:val="20"/>
      </w:rPr>
    </w:pPr>
  </w:p>
  <w:p>
    <w:pPr>
      <w:pStyle w:val="33"/>
      <w:pBdr>
        <w:bottom w:val="single" w:color="7F7F7F" w:themeColor="background1" w:themeShade="80" w:sz="4" w:space="1"/>
      </w:pBdr>
      <w:tabs>
        <w:tab w:val="left" w:pos="567"/>
        <w:tab w:val="clear" w:pos="4536"/>
        <w:tab w:val="clear" w:pos="9072"/>
      </w:tabs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</w:pP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 xml:space="preserve">    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EV. BROJ: E-VV-9/2020</w:t>
    </w:r>
  </w:p>
  <w:p>
    <w:pPr>
      <w:pStyle w:val="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6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54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53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2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6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5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24C5A24"/>
    <w:multiLevelType w:val="multilevel"/>
    <w:tmpl w:val="024C5A24"/>
    <w:lvl w:ilvl="0" w:tentative="0">
      <w:start w:val="1"/>
      <w:numFmt w:val="bullet"/>
      <w:pStyle w:val="30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FC35A16"/>
    <w:multiLevelType w:val="multilevel"/>
    <w:tmpl w:val="0FC35A16"/>
    <w:lvl w:ilvl="0" w:tentative="0">
      <w:start w:val="1"/>
      <w:numFmt w:val="decimal"/>
      <w:pStyle w:val="244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1F232775"/>
    <w:multiLevelType w:val="multilevel"/>
    <w:tmpl w:val="1F232775"/>
    <w:lvl w:ilvl="0" w:tentative="0">
      <w:start w:val="1"/>
      <w:numFmt w:val="bullet"/>
      <w:pStyle w:val="33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16E2A8A"/>
    <w:multiLevelType w:val="multilevel"/>
    <w:tmpl w:val="216E2A8A"/>
    <w:lvl w:ilvl="0" w:tentative="0">
      <w:start w:val="1"/>
      <w:numFmt w:val="decimal"/>
      <w:pStyle w:val="160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  <w:sz w:val="22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4">
    <w:nsid w:val="23204CDB"/>
    <w:multiLevelType w:val="multilevel"/>
    <w:tmpl w:val="23204CDB"/>
    <w:lvl w:ilvl="0" w:tentative="0">
      <w:start w:val="1"/>
      <w:numFmt w:val="bullet"/>
      <w:pStyle w:val="257"/>
      <w:lvlText w:val=""/>
      <w:lvlJc w:val="left"/>
      <w:pPr>
        <w:tabs>
          <w:tab w:val="left" w:pos="1174"/>
        </w:tabs>
        <w:ind w:left="117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hint="default" w:ascii="Wingdings" w:hAnsi="Wingdings"/>
      </w:rPr>
    </w:lvl>
  </w:abstractNum>
  <w:abstractNum w:abstractNumId="15">
    <w:nsid w:val="34D21571"/>
    <w:multiLevelType w:val="multilevel"/>
    <w:tmpl w:val="34D21571"/>
    <w:lvl w:ilvl="0" w:tentative="0">
      <w:start w:val="1"/>
      <w:numFmt w:val="upperLetter"/>
      <w:pStyle w:val="248"/>
      <w:lvlText w:val="%1."/>
      <w:lvlJc w:val="left"/>
      <w:pPr>
        <w:tabs>
          <w:tab w:val="left" w:pos="737"/>
        </w:tabs>
        <w:ind w:left="737" w:hanging="737"/>
      </w:pPr>
      <w:rPr>
        <w:rFonts w:hint="default"/>
      </w:rPr>
    </w:lvl>
    <w:lvl w:ilvl="1" w:tentative="0">
      <w:start w:val="1"/>
      <w:numFmt w:val="lowerRoman"/>
      <w:lvlText w:val="%1.%2."/>
      <w:lvlJc w:val="left"/>
      <w:pPr>
        <w:tabs>
          <w:tab w:val="left" w:pos="1200"/>
        </w:tabs>
        <w:ind w:left="1200" w:hanging="720"/>
      </w:pPr>
      <w:rPr>
        <w:rFonts w:hint="default"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tabs>
          <w:tab w:val="left" w:pos="1920"/>
        </w:tabs>
        <w:ind w:left="19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920"/>
        </w:tabs>
        <w:ind w:left="1920" w:hanging="72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6">
    <w:nsid w:val="36E350E9"/>
    <w:multiLevelType w:val="multilevel"/>
    <w:tmpl w:val="36E350E9"/>
    <w:lvl w:ilvl="0" w:tentative="0">
      <w:start w:val="1"/>
      <w:numFmt w:val="upperLetter"/>
      <w:pStyle w:val="245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800"/>
        </w:tabs>
        <w:ind w:left="1800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>
    <w:nsid w:val="3BD945C3"/>
    <w:multiLevelType w:val="multilevel"/>
    <w:tmpl w:val="3BD945C3"/>
    <w:lvl w:ilvl="0" w:tentative="0">
      <w:start w:val="1"/>
      <w:numFmt w:val="lowerRoman"/>
      <w:pStyle w:val="322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207185A"/>
    <w:multiLevelType w:val="multilevel"/>
    <w:tmpl w:val="5207185A"/>
    <w:lvl w:ilvl="0" w:tentative="0">
      <w:start w:val="1"/>
      <w:numFmt w:val="decimal"/>
      <w:pStyle w:val="234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64F71B32"/>
    <w:multiLevelType w:val="multilevel"/>
    <w:tmpl w:val="64F71B32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0">
    <w:nsid w:val="6925031F"/>
    <w:multiLevelType w:val="multilevel"/>
    <w:tmpl w:val="6925031F"/>
    <w:lvl w:ilvl="0" w:tentative="0">
      <w:start w:val="1"/>
      <w:numFmt w:val="decimal"/>
      <w:pStyle w:val="340"/>
      <w:lvlText w:val="2.%1. "/>
      <w:lvlJc w:val="left"/>
      <w:pPr>
        <w:ind w:left="360" w:hanging="360"/>
      </w:pPr>
      <w:rPr>
        <w:rFonts w:hint="default" w:ascii="Arial" w:hAnsi="Arial"/>
        <w:b/>
        <w:i/>
        <w:caps/>
        <w:sz w:val="24"/>
      </w:rPr>
    </w:lvl>
    <w:lvl w:ilvl="1" w:tentative="0">
      <w:start w:val="1"/>
      <w:numFmt w:val="decimal"/>
      <w:lvlText w:val="2.%1.%2."/>
      <w:lvlJc w:val="left"/>
      <w:pPr>
        <w:ind w:left="1080" w:hanging="360"/>
      </w:pPr>
      <w:rPr>
        <w:rFonts w:hint="default" w:ascii="Arial" w:hAnsi="Arial"/>
        <w:b/>
        <w:i/>
        <w:sz w:val="24"/>
      </w:rPr>
    </w:lvl>
    <w:lvl w:ilvl="2" w:tentative="0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705D704E"/>
    <w:multiLevelType w:val="multilevel"/>
    <w:tmpl w:val="705D704E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5539" w:hanging="720"/>
      </w:pPr>
      <w:rPr>
        <w:sz w:val="20"/>
        <w:szCs w:val="20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66"/>
    <w:rsid w:val="0000226D"/>
    <w:rsid w:val="000037BC"/>
    <w:rsid w:val="000103BC"/>
    <w:rsid w:val="00014027"/>
    <w:rsid w:val="000160EB"/>
    <w:rsid w:val="00017849"/>
    <w:rsid w:val="00023264"/>
    <w:rsid w:val="0002576E"/>
    <w:rsid w:val="00026004"/>
    <w:rsid w:val="00033B7A"/>
    <w:rsid w:val="00036646"/>
    <w:rsid w:val="00040A9D"/>
    <w:rsid w:val="00040CDB"/>
    <w:rsid w:val="00044588"/>
    <w:rsid w:val="00044A28"/>
    <w:rsid w:val="0005356B"/>
    <w:rsid w:val="000558F9"/>
    <w:rsid w:val="000652E7"/>
    <w:rsid w:val="000727E5"/>
    <w:rsid w:val="00073330"/>
    <w:rsid w:val="00074913"/>
    <w:rsid w:val="0007536A"/>
    <w:rsid w:val="0007678B"/>
    <w:rsid w:val="000816FF"/>
    <w:rsid w:val="000843F4"/>
    <w:rsid w:val="0009036F"/>
    <w:rsid w:val="00094DA6"/>
    <w:rsid w:val="000A1BB8"/>
    <w:rsid w:val="000A1E65"/>
    <w:rsid w:val="000A7659"/>
    <w:rsid w:val="000B0B93"/>
    <w:rsid w:val="000B18B9"/>
    <w:rsid w:val="000B3E9F"/>
    <w:rsid w:val="000B4691"/>
    <w:rsid w:val="000B4DF5"/>
    <w:rsid w:val="000B5819"/>
    <w:rsid w:val="000B587D"/>
    <w:rsid w:val="000B5DCC"/>
    <w:rsid w:val="000B692E"/>
    <w:rsid w:val="000D35BC"/>
    <w:rsid w:val="000E1091"/>
    <w:rsid w:val="000E2C45"/>
    <w:rsid w:val="000E6C3A"/>
    <w:rsid w:val="000E7F43"/>
    <w:rsid w:val="000F0E87"/>
    <w:rsid w:val="000F283C"/>
    <w:rsid w:val="000F5170"/>
    <w:rsid w:val="00101D06"/>
    <w:rsid w:val="00112653"/>
    <w:rsid w:val="001133AA"/>
    <w:rsid w:val="00114C73"/>
    <w:rsid w:val="001229F9"/>
    <w:rsid w:val="001239BB"/>
    <w:rsid w:val="00127C16"/>
    <w:rsid w:val="00130FC6"/>
    <w:rsid w:val="00134133"/>
    <w:rsid w:val="00141C81"/>
    <w:rsid w:val="00145B7C"/>
    <w:rsid w:val="00185930"/>
    <w:rsid w:val="001879FA"/>
    <w:rsid w:val="00190223"/>
    <w:rsid w:val="001928F9"/>
    <w:rsid w:val="001959FC"/>
    <w:rsid w:val="001A29D9"/>
    <w:rsid w:val="001A486A"/>
    <w:rsid w:val="001A5615"/>
    <w:rsid w:val="001A7066"/>
    <w:rsid w:val="001B12B6"/>
    <w:rsid w:val="001B3DC9"/>
    <w:rsid w:val="001C1394"/>
    <w:rsid w:val="001C3899"/>
    <w:rsid w:val="001C6399"/>
    <w:rsid w:val="001C6712"/>
    <w:rsid w:val="001D78A3"/>
    <w:rsid w:val="001E02D9"/>
    <w:rsid w:val="001E7EAC"/>
    <w:rsid w:val="001F1224"/>
    <w:rsid w:val="00203BAD"/>
    <w:rsid w:val="002055AB"/>
    <w:rsid w:val="0021058F"/>
    <w:rsid w:val="00210EA1"/>
    <w:rsid w:val="0021225A"/>
    <w:rsid w:val="00213D2A"/>
    <w:rsid w:val="00216F97"/>
    <w:rsid w:val="002225F1"/>
    <w:rsid w:val="00223744"/>
    <w:rsid w:val="00230D05"/>
    <w:rsid w:val="002338C9"/>
    <w:rsid w:val="00235082"/>
    <w:rsid w:val="002413A0"/>
    <w:rsid w:val="0024333B"/>
    <w:rsid w:val="00243B37"/>
    <w:rsid w:val="00245C83"/>
    <w:rsid w:val="00253E09"/>
    <w:rsid w:val="00254101"/>
    <w:rsid w:val="00254DAE"/>
    <w:rsid w:val="00271E81"/>
    <w:rsid w:val="002739D1"/>
    <w:rsid w:val="00276DA8"/>
    <w:rsid w:val="00281DAD"/>
    <w:rsid w:val="002847D4"/>
    <w:rsid w:val="00290AA6"/>
    <w:rsid w:val="00293FB3"/>
    <w:rsid w:val="002953AD"/>
    <w:rsid w:val="00297E36"/>
    <w:rsid w:val="002A3CEE"/>
    <w:rsid w:val="002B17B3"/>
    <w:rsid w:val="002B6AD5"/>
    <w:rsid w:val="002C030B"/>
    <w:rsid w:val="002C16E9"/>
    <w:rsid w:val="002C3C91"/>
    <w:rsid w:val="002C7AB7"/>
    <w:rsid w:val="002D60F0"/>
    <w:rsid w:val="002E0120"/>
    <w:rsid w:val="002E69FE"/>
    <w:rsid w:val="002F082B"/>
    <w:rsid w:val="002F0A9E"/>
    <w:rsid w:val="002F2F5A"/>
    <w:rsid w:val="002F4662"/>
    <w:rsid w:val="003004A0"/>
    <w:rsid w:val="00316CE1"/>
    <w:rsid w:val="00325704"/>
    <w:rsid w:val="00326FC8"/>
    <w:rsid w:val="00331E69"/>
    <w:rsid w:val="003351F3"/>
    <w:rsid w:val="00340E08"/>
    <w:rsid w:val="00344C2E"/>
    <w:rsid w:val="003454DD"/>
    <w:rsid w:val="00353520"/>
    <w:rsid w:val="0035392C"/>
    <w:rsid w:val="003575DF"/>
    <w:rsid w:val="00371CC1"/>
    <w:rsid w:val="003818E3"/>
    <w:rsid w:val="00382304"/>
    <w:rsid w:val="003826FC"/>
    <w:rsid w:val="003839D0"/>
    <w:rsid w:val="00386CBD"/>
    <w:rsid w:val="00391AB2"/>
    <w:rsid w:val="0039688A"/>
    <w:rsid w:val="003A78BA"/>
    <w:rsid w:val="003C1934"/>
    <w:rsid w:val="003C2D95"/>
    <w:rsid w:val="003D3FD3"/>
    <w:rsid w:val="003F150C"/>
    <w:rsid w:val="003F4707"/>
    <w:rsid w:val="003F5C85"/>
    <w:rsid w:val="003F6701"/>
    <w:rsid w:val="003F73AA"/>
    <w:rsid w:val="004015CF"/>
    <w:rsid w:val="00403EF9"/>
    <w:rsid w:val="0041117F"/>
    <w:rsid w:val="00430B33"/>
    <w:rsid w:val="00431577"/>
    <w:rsid w:val="00431972"/>
    <w:rsid w:val="0044100B"/>
    <w:rsid w:val="004520B7"/>
    <w:rsid w:val="004550AE"/>
    <w:rsid w:val="00474208"/>
    <w:rsid w:val="00475E10"/>
    <w:rsid w:val="00484F76"/>
    <w:rsid w:val="00485CEA"/>
    <w:rsid w:val="00485FE3"/>
    <w:rsid w:val="004863C5"/>
    <w:rsid w:val="00496633"/>
    <w:rsid w:val="00496ED8"/>
    <w:rsid w:val="004A1851"/>
    <w:rsid w:val="004A3106"/>
    <w:rsid w:val="004A5DBC"/>
    <w:rsid w:val="004A68B7"/>
    <w:rsid w:val="004B3D2B"/>
    <w:rsid w:val="004B4D2F"/>
    <w:rsid w:val="004B5583"/>
    <w:rsid w:val="004B640A"/>
    <w:rsid w:val="004C08BF"/>
    <w:rsid w:val="004C4599"/>
    <w:rsid w:val="004D510A"/>
    <w:rsid w:val="004D629B"/>
    <w:rsid w:val="004D63F3"/>
    <w:rsid w:val="004E19DE"/>
    <w:rsid w:val="004E5E71"/>
    <w:rsid w:val="004E6184"/>
    <w:rsid w:val="004F1105"/>
    <w:rsid w:val="004F23AD"/>
    <w:rsid w:val="004F4006"/>
    <w:rsid w:val="00500AF0"/>
    <w:rsid w:val="00502431"/>
    <w:rsid w:val="00503065"/>
    <w:rsid w:val="00512DD3"/>
    <w:rsid w:val="005207BD"/>
    <w:rsid w:val="005270B8"/>
    <w:rsid w:val="0053162D"/>
    <w:rsid w:val="005330FD"/>
    <w:rsid w:val="00545D2A"/>
    <w:rsid w:val="00546DE0"/>
    <w:rsid w:val="00554C61"/>
    <w:rsid w:val="00567A33"/>
    <w:rsid w:val="00567A74"/>
    <w:rsid w:val="0057300B"/>
    <w:rsid w:val="0057794D"/>
    <w:rsid w:val="00584FE5"/>
    <w:rsid w:val="0058558B"/>
    <w:rsid w:val="00596494"/>
    <w:rsid w:val="005A0046"/>
    <w:rsid w:val="005A11B3"/>
    <w:rsid w:val="005A6AD3"/>
    <w:rsid w:val="005B0448"/>
    <w:rsid w:val="005B12DB"/>
    <w:rsid w:val="005B1947"/>
    <w:rsid w:val="005C11E3"/>
    <w:rsid w:val="005C4020"/>
    <w:rsid w:val="005C408E"/>
    <w:rsid w:val="005C6642"/>
    <w:rsid w:val="005D099D"/>
    <w:rsid w:val="005D7207"/>
    <w:rsid w:val="005D7FB8"/>
    <w:rsid w:val="005E0002"/>
    <w:rsid w:val="005E103E"/>
    <w:rsid w:val="005E523A"/>
    <w:rsid w:val="005E55AD"/>
    <w:rsid w:val="005E7876"/>
    <w:rsid w:val="005F10D8"/>
    <w:rsid w:val="00601640"/>
    <w:rsid w:val="00615E3D"/>
    <w:rsid w:val="006207CF"/>
    <w:rsid w:val="006223B6"/>
    <w:rsid w:val="00640FF1"/>
    <w:rsid w:val="006419D1"/>
    <w:rsid w:val="00642938"/>
    <w:rsid w:val="006459ED"/>
    <w:rsid w:val="0064712C"/>
    <w:rsid w:val="00651997"/>
    <w:rsid w:val="006670F6"/>
    <w:rsid w:val="0067186C"/>
    <w:rsid w:val="006755CE"/>
    <w:rsid w:val="00676054"/>
    <w:rsid w:val="006822C1"/>
    <w:rsid w:val="006845B3"/>
    <w:rsid w:val="00695FD5"/>
    <w:rsid w:val="006B58D6"/>
    <w:rsid w:val="006C4D15"/>
    <w:rsid w:val="006D717A"/>
    <w:rsid w:val="006F1F2F"/>
    <w:rsid w:val="00700C8F"/>
    <w:rsid w:val="007059B4"/>
    <w:rsid w:val="00710D40"/>
    <w:rsid w:val="00711AF6"/>
    <w:rsid w:val="00714AD2"/>
    <w:rsid w:val="00723755"/>
    <w:rsid w:val="007239BE"/>
    <w:rsid w:val="00723E36"/>
    <w:rsid w:val="007248D7"/>
    <w:rsid w:val="00724AB7"/>
    <w:rsid w:val="007271E9"/>
    <w:rsid w:val="00730CAD"/>
    <w:rsid w:val="00731BB2"/>
    <w:rsid w:val="007410D1"/>
    <w:rsid w:val="007463D1"/>
    <w:rsid w:val="00747B4E"/>
    <w:rsid w:val="00761D68"/>
    <w:rsid w:val="007639DD"/>
    <w:rsid w:val="0076608F"/>
    <w:rsid w:val="00767493"/>
    <w:rsid w:val="007773B4"/>
    <w:rsid w:val="00780CEE"/>
    <w:rsid w:val="00780E69"/>
    <w:rsid w:val="00783DD7"/>
    <w:rsid w:val="00786AE5"/>
    <w:rsid w:val="007879F2"/>
    <w:rsid w:val="007974A4"/>
    <w:rsid w:val="007A404B"/>
    <w:rsid w:val="007A6EF4"/>
    <w:rsid w:val="007C0E1A"/>
    <w:rsid w:val="007C2496"/>
    <w:rsid w:val="007C78BC"/>
    <w:rsid w:val="007C78FC"/>
    <w:rsid w:val="007E6F5F"/>
    <w:rsid w:val="007F1982"/>
    <w:rsid w:val="007F252E"/>
    <w:rsid w:val="00801594"/>
    <w:rsid w:val="00803B1D"/>
    <w:rsid w:val="00804F7B"/>
    <w:rsid w:val="00810640"/>
    <w:rsid w:val="00810BC6"/>
    <w:rsid w:val="00813E4D"/>
    <w:rsid w:val="008174BE"/>
    <w:rsid w:val="0082733F"/>
    <w:rsid w:val="00834E58"/>
    <w:rsid w:val="00836854"/>
    <w:rsid w:val="008370FE"/>
    <w:rsid w:val="00844562"/>
    <w:rsid w:val="0084479E"/>
    <w:rsid w:val="00846B9C"/>
    <w:rsid w:val="00852148"/>
    <w:rsid w:val="008537F4"/>
    <w:rsid w:val="00853FBC"/>
    <w:rsid w:val="00854BBD"/>
    <w:rsid w:val="008832AD"/>
    <w:rsid w:val="00885C8E"/>
    <w:rsid w:val="00893C3D"/>
    <w:rsid w:val="00895991"/>
    <w:rsid w:val="008A0EBD"/>
    <w:rsid w:val="008A5D59"/>
    <w:rsid w:val="008A6AD2"/>
    <w:rsid w:val="008B1364"/>
    <w:rsid w:val="008B2FC2"/>
    <w:rsid w:val="008D5CFC"/>
    <w:rsid w:val="008E0A1C"/>
    <w:rsid w:val="008E171B"/>
    <w:rsid w:val="008E3AAA"/>
    <w:rsid w:val="008E53F2"/>
    <w:rsid w:val="008E575A"/>
    <w:rsid w:val="008E642E"/>
    <w:rsid w:val="008F25BA"/>
    <w:rsid w:val="009037C2"/>
    <w:rsid w:val="0090540C"/>
    <w:rsid w:val="00912A73"/>
    <w:rsid w:val="009141F0"/>
    <w:rsid w:val="00915786"/>
    <w:rsid w:val="0091784E"/>
    <w:rsid w:val="00920FDD"/>
    <w:rsid w:val="00933B20"/>
    <w:rsid w:val="009558F7"/>
    <w:rsid w:val="00956761"/>
    <w:rsid w:val="0096718C"/>
    <w:rsid w:val="009859D1"/>
    <w:rsid w:val="00987FA3"/>
    <w:rsid w:val="009A300F"/>
    <w:rsid w:val="009A6260"/>
    <w:rsid w:val="009B597D"/>
    <w:rsid w:val="009B5BAA"/>
    <w:rsid w:val="009C31E1"/>
    <w:rsid w:val="009D5534"/>
    <w:rsid w:val="009F0FAE"/>
    <w:rsid w:val="00A01D4C"/>
    <w:rsid w:val="00A11982"/>
    <w:rsid w:val="00A13485"/>
    <w:rsid w:val="00A22BEC"/>
    <w:rsid w:val="00A35EB3"/>
    <w:rsid w:val="00A40AD1"/>
    <w:rsid w:val="00A55888"/>
    <w:rsid w:val="00A60E81"/>
    <w:rsid w:val="00A618FE"/>
    <w:rsid w:val="00A679FD"/>
    <w:rsid w:val="00A71354"/>
    <w:rsid w:val="00A72B2F"/>
    <w:rsid w:val="00A74BD1"/>
    <w:rsid w:val="00A86F4A"/>
    <w:rsid w:val="00AB19F2"/>
    <w:rsid w:val="00AB4046"/>
    <w:rsid w:val="00AC0467"/>
    <w:rsid w:val="00AC1C72"/>
    <w:rsid w:val="00AC4C8F"/>
    <w:rsid w:val="00AC5E4D"/>
    <w:rsid w:val="00AD37DF"/>
    <w:rsid w:val="00AD77DB"/>
    <w:rsid w:val="00AD77FC"/>
    <w:rsid w:val="00AE403C"/>
    <w:rsid w:val="00AE4335"/>
    <w:rsid w:val="00AF27EE"/>
    <w:rsid w:val="00AF5193"/>
    <w:rsid w:val="00AF7FB1"/>
    <w:rsid w:val="00B02A0F"/>
    <w:rsid w:val="00B24E74"/>
    <w:rsid w:val="00B275DF"/>
    <w:rsid w:val="00B30337"/>
    <w:rsid w:val="00B32104"/>
    <w:rsid w:val="00B401AC"/>
    <w:rsid w:val="00B46498"/>
    <w:rsid w:val="00B54CF6"/>
    <w:rsid w:val="00B57C60"/>
    <w:rsid w:val="00B66AF2"/>
    <w:rsid w:val="00B73487"/>
    <w:rsid w:val="00BA57A0"/>
    <w:rsid w:val="00BA76F1"/>
    <w:rsid w:val="00BB15FD"/>
    <w:rsid w:val="00BB46B4"/>
    <w:rsid w:val="00BB4BA7"/>
    <w:rsid w:val="00BD0EBF"/>
    <w:rsid w:val="00BD5443"/>
    <w:rsid w:val="00BD559B"/>
    <w:rsid w:val="00BE3815"/>
    <w:rsid w:val="00BE6D45"/>
    <w:rsid w:val="00BE79A8"/>
    <w:rsid w:val="00BF32F8"/>
    <w:rsid w:val="00BF332C"/>
    <w:rsid w:val="00BF3F1A"/>
    <w:rsid w:val="00C15080"/>
    <w:rsid w:val="00C16D5C"/>
    <w:rsid w:val="00C26132"/>
    <w:rsid w:val="00C3223F"/>
    <w:rsid w:val="00C379E1"/>
    <w:rsid w:val="00C77A2C"/>
    <w:rsid w:val="00C94EBE"/>
    <w:rsid w:val="00C955F5"/>
    <w:rsid w:val="00CA1E0C"/>
    <w:rsid w:val="00CA246F"/>
    <w:rsid w:val="00CA270A"/>
    <w:rsid w:val="00CA283E"/>
    <w:rsid w:val="00CB54AC"/>
    <w:rsid w:val="00CC2209"/>
    <w:rsid w:val="00CC39F5"/>
    <w:rsid w:val="00CD4782"/>
    <w:rsid w:val="00CE02FC"/>
    <w:rsid w:val="00CE59C2"/>
    <w:rsid w:val="00CF1534"/>
    <w:rsid w:val="00CF23A6"/>
    <w:rsid w:val="00CF37BF"/>
    <w:rsid w:val="00D12241"/>
    <w:rsid w:val="00D1282A"/>
    <w:rsid w:val="00D14D37"/>
    <w:rsid w:val="00D156F8"/>
    <w:rsid w:val="00D16790"/>
    <w:rsid w:val="00D17DCF"/>
    <w:rsid w:val="00D2015A"/>
    <w:rsid w:val="00D20CB5"/>
    <w:rsid w:val="00D253C0"/>
    <w:rsid w:val="00D31097"/>
    <w:rsid w:val="00D3165C"/>
    <w:rsid w:val="00D35B8E"/>
    <w:rsid w:val="00D4548C"/>
    <w:rsid w:val="00D57CAA"/>
    <w:rsid w:val="00D64779"/>
    <w:rsid w:val="00D67123"/>
    <w:rsid w:val="00D759A7"/>
    <w:rsid w:val="00D75F8D"/>
    <w:rsid w:val="00D8167A"/>
    <w:rsid w:val="00D81ACE"/>
    <w:rsid w:val="00D84627"/>
    <w:rsid w:val="00D86005"/>
    <w:rsid w:val="00D93F75"/>
    <w:rsid w:val="00DA2D6E"/>
    <w:rsid w:val="00DA5161"/>
    <w:rsid w:val="00DA7F10"/>
    <w:rsid w:val="00DB192C"/>
    <w:rsid w:val="00DC0CA1"/>
    <w:rsid w:val="00DC1BBF"/>
    <w:rsid w:val="00DD5B3C"/>
    <w:rsid w:val="00DD6262"/>
    <w:rsid w:val="00DE0AAE"/>
    <w:rsid w:val="00DE41F8"/>
    <w:rsid w:val="00DE45AE"/>
    <w:rsid w:val="00DF2289"/>
    <w:rsid w:val="00DF291E"/>
    <w:rsid w:val="00DF3AA5"/>
    <w:rsid w:val="00DF41A5"/>
    <w:rsid w:val="00DF59D3"/>
    <w:rsid w:val="00E04EB9"/>
    <w:rsid w:val="00E133BE"/>
    <w:rsid w:val="00E13797"/>
    <w:rsid w:val="00E16472"/>
    <w:rsid w:val="00E264EB"/>
    <w:rsid w:val="00E37422"/>
    <w:rsid w:val="00E42392"/>
    <w:rsid w:val="00E45E42"/>
    <w:rsid w:val="00E53F49"/>
    <w:rsid w:val="00E574F1"/>
    <w:rsid w:val="00E5798A"/>
    <w:rsid w:val="00E615BE"/>
    <w:rsid w:val="00E62E70"/>
    <w:rsid w:val="00E66CC8"/>
    <w:rsid w:val="00E672C5"/>
    <w:rsid w:val="00E8704C"/>
    <w:rsid w:val="00E90E31"/>
    <w:rsid w:val="00EA1C3B"/>
    <w:rsid w:val="00EA25DC"/>
    <w:rsid w:val="00ED1F12"/>
    <w:rsid w:val="00EE0C69"/>
    <w:rsid w:val="00EF4E07"/>
    <w:rsid w:val="00F03F37"/>
    <w:rsid w:val="00F048AD"/>
    <w:rsid w:val="00F073BD"/>
    <w:rsid w:val="00F247C2"/>
    <w:rsid w:val="00F32E8E"/>
    <w:rsid w:val="00F42CF2"/>
    <w:rsid w:val="00F4658D"/>
    <w:rsid w:val="00F53D34"/>
    <w:rsid w:val="00F57069"/>
    <w:rsid w:val="00F62D7D"/>
    <w:rsid w:val="00F76232"/>
    <w:rsid w:val="00F77B36"/>
    <w:rsid w:val="00F81AAB"/>
    <w:rsid w:val="00F82D17"/>
    <w:rsid w:val="00F9568A"/>
    <w:rsid w:val="00F96590"/>
    <w:rsid w:val="00F97E34"/>
    <w:rsid w:val="00FA1245"/>
    <w:rsid w:val="00FA2603"/>
    <w:rsid w:val="00FA6384"/>
    <w:rsid w:val="00FA6E1C"/>
    <w:rsid w:val="00FA6F3C"/>
    <w:rsid w:val="00FB4D05"/>
    <w:rsid w:val="00FB5262"/>
    <w:rsid w:val="00FB6CBA"/>
    <w:rsid w:val="00FC1A09"/>
    <w:rsid w:val="00FC59B9"/>
    <w:rsid w:val="00FC6C4D"/>
    <w:rsid w:val="00FD06D2"/>
    <w:rsid w:val="00FD0DC8"/>
    <w:rsid w:val="00FD3225"/>
    <w:rsid w:val="00FD752B"/>
    <w:rsid w:val="13932E05"/>
    <w:rsid w:val="628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99" w:semiHidden="0" w:name="heading 6"/>
    <w:lsdException w:qFormat="1" w:uiPriority="99" w:semiHidden="0" w:name="heading 7"/>
    <w:lsdException w:qFormat="1" w:uiPriority="99" w:semiHidden="0" w:name="heading 8"/>
    <w:lsdException w:qFormat="1" w:uiPriority="99" w:semiHidden="0" w:name="heading 9"/>
    <w:lsdException w:qFormat="1" w:unhideWhenUsed="0" w:uiPriority="99" w:semiHidden="0" w:name="index 1"/>
    <w:lsdException w:unhideWhenUsed="0" w:uiPriority="99" w:semiHidden="0" w:name="index 2"/>
    <w:lsdException w:qFormat="1"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nhideWhenUsed="0" w:uiPriority="99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99" w:semiHidden="0" w:name="caption"/>
    <w:lsdException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semiHidden="0" w:name="endnote reference"/>
    <w:lsdException w:uiPriority="99" w:semiHidden="0" w:name="endnote text"/>
    <w:lsdException w:uiPriority="99" w:name="table of authorities"/>
    <w:lsdException w:uiPriority="99" w:name="macro"/>
    <w:lsdException w:unhideWhenUsed="0" w:uiPriority="99" w:semiHidden="0" w:name="toa heading"/>
    <w:lsdException w:unhideWhenUsed="0" w:uiPriority="0" w:semiHidden="0" w:name="List"/>
    <w:lsdException w:unhideWhenUsed="0" w:uiPriority="99" w:semiHidden="0" w:name="List Bullet"/>
    <w:lsdException w:uiPriority="99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iPriority="99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99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99" w:semiHidden="0" w:name="Block Text"/>
    <w:lsdException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59" w:semiHidden="0" w:name="Table Grid"/>
    <w:lsdException w:unhideWhenUsed="0" w:uiPriority="0" w:semiHidden="0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9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hr-HR" w:eastAsia="zh-CN" w:bidi="ar-SA"/>
    </w:rPr>
  </w:style>
  <w:style w:type="paragraph" w:styleId="2">
    <w:name w:val="heading 1"/>
    <w:basedOn w:val="1"/>
    <w:next w:val="1"/>
    <w:link w:val="149"/>
    <w:qFormat/>
    <w:uiPriority w:val="99"/>
    <w:pPr>
      <w:keepNext/>
      <w:keepLines/>
      <w:numPr>
        <w:ilvl w:val="0"/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50"/>
    <w:qFormat/>
    <w:uiPriority w:val="9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151"/>
    <w:qFormat/>
    <w:uiPriority w:val="99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link w:val="335"/>
    <w:qFormat/>
    <w:uiPriority w:val="9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153"/>
    <w:qFormat/>
    <w:uiPriority w:val="9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7">
    <w:name w:val="heading 6"/>
    <w:basedOn w:val="1"/>
    <w:next w:val="1"/>
    <w:link w:val="154"/>
    <w:unhideWhenUsed/>
    <w:qFormat/>
    <w:uiPriority w:val="9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155"/>
    <w:unhideWhenUsed/>
    <w:qFormat/>
    <w:uiPriority w:val="9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9">
    <w:name w:val="heading 8"/>
    <w:basedOn w:val="1"/>
    <w:next w:val="1"/>
    <w:link w:val="156"/>
    <w:unhideWhenUsed/>
    <w:qFormat/>
    <w:uiPriority w:val="9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157"/>
    <w:unhideWhenUsed/>
    <w:qFormat/>
    <w:uiPriority w:val="9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85">
    <w:name w:val="Default Paragraph Font"/>
    <w:semiHidden/>
    <w:unhideWhenUsed/>
    <w:qFormat/>
    <w:uiPriority w:val="1"/>
  </w:style>
  <w:style w:type="table" w:default="1" w:styleId="10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68"/>
    <w:semiHidden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20"/>
      <w:lang w:val="zh-CN" w:eastAsia="zh-CN"/>
    </w:rPr>
  </w:style>
  <w:style w:type="paragraph" w:styleId="12">
    <w:name w:val="Block Text"/>
    <w:basedOn w:val="1"/>
    <w:uiPriority w:val="99"/>
    <w:pPr>
      <w:spacing w:after="0" w:line="240" w:lineRule="auto"/>
      <w:ind w:left="5670" w:right="850"/>
      <w:jc w:val="center"/>
    </w:pPr>
    <w:rPr>
      <w:rFonts w:ascii="Times New Roman" w:hAnsi="Times New Roman" w:eastAsia="Times New Roman" w:cs="Times New Roman"/>
      <w:sz w:val="24"/>
      <w:szCs w:val="20"/>
      <w:lang w:val="sl-SI" w:eastAsia="sl-SI"/>
    </w:rPr>
  </w:style>
  <w:style w:type="paragraph" w:styleId="13">
    <w:name w:val="Body Text"/>
    <w:basedOn w:val="1"/>
    <w:link w:val="161"/>
    <w:qFormat/>
    <w:uiPriority w:val="99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val="sl-SI" w:eastAsia="en-US"/>
    </w:rPr>
  </w:style>
  <w:style w:type="paragraph" w:styleId="14">
    <w:name w:val="Body Text 2"/>
    <w:basedOn w:val="1"/>
    <w:link w:val="171"/>
    <w:uiPriority w:val="99"/>
    <w:pPr>
      <w:spacing w:after="120" w:line="480" w:lineRule="auto"/>
    </w:pPr>
    <w:rPr>
      <w:rFonts w:ascii="Arial" w:hAnsi="Arial" w:eastAsia="Times New Roman" w:cs="Times New Roman"/>
      <w:sz w:val="24"/>
      <w:szCs w:val="20"/>
      <w:lang w:val="zh-CN" w:eastAsia="zh-CN"/>
    </w:rPr>
  </w:style>
  <w:style w:type="paragraph" w:styleId="15">
    <w:name w:val="Body Text 3"/>
    <w:basedOn w:val="1"/>
    <w:link w:val="259"/>
    <w:uiPriority w:val="99"/>
    <w:pPr>
      <w:spacing w:after="120" w:line="240" w:lineRule="auto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16">
    <w:name w:val="Body Text First Indent"/>
    <w:basedOn w:val="1"/>
    <w:link w:val="258"/>
    <w:qFormat/>
    <w:uiPriority w:val="0"/>
    <w:pPr>
      <w:spacing w:after="120" w:line="276" w:lineRule="auto"/>
      <w:ind w:firstLine="21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17">
    <w:name w:val="Body Text Indent"/>
    <w:basedOn w:val="1"/>
    <w:link w:val="222"/>
    <w:unhideWhenUsed/>
    <w:qFormat/>
    <w:uiPriority w:val="99"/>
    <w:pPr>
      <w:spacing w:before="120" w:after="120" w:line="240" w:lineRule="exact"/>
      <w:ind w:left="283"/>
      <w:jc w:val="center"/>
    </w:pPr>
    <w:rPr>
      <w:rFonts w:ascii="Arial" w:hAnsi="Arial"/>
      <w:lang w:eastAsia="en-US"/>
    </w:rPr>
  </w:style>
  <w:style w:type="paragraph" w:styleId="18">
    <w:name w:val="Body Text First Indent 2"/>
    <w:basedOn w:val="17"/>
    <w:link w:val="260"/>
    <w:uiPriority w:val="0"/>
    <w:pPr>
      <w:spacing w:before="0" w:line="240" w:lineRule="auto"/>
      <w:ind w:firstLine="210"/>
      <w:jc w:val="left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19">
    <w:name w:val="Body Text Indent 2"/>
    <w:basedOn w:val="1"/>
    <w:link w:val="261"/>
    <w:uiPriority w:val="99"/>
    <w:pPr>
      <w:spacing w:after="120" w:line="480" w:lineRule="auto"/>
      <w:ind w:left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20">
    <w:name w:val="Body Text Indent 3"/>
    <w:basedOn w:val="1"/>
    <w:link w:val="383"/>
    <w:uiPriority w:val="0"/>
    <w:pPr>
      <w:spacing w:after="120" w:line="240" w:lineRule="auto"/>
      <w:ind w:left="283"/>
    </w:pPr>
    <w:rPr>
      <w:rFonts w:ascii="Arial" w:hAnsi="Arial" w:eastAsia="Times New Roman" w:cs="Times New Roman"/>
      <w:sz w:val="16"/>
      <w:szCs w:val="16"/>
      <w:lang w:val="sl-SI" w:eastAsia="sl-SI"/>
    </w:rPr>
  </w:style>
  <w:style w:type="paragraph" w:styleId="21">
    <w:name w:val="caption"/>
    <w:basedOn w:val="1"/>
    <w:next w:val="1"/>
    <w:unhideWhenUsed/>
    <w:qFormat/>
    <w:uiPriority w:val="99"/>
    <w:pPr>
      <w:spacing w:after="120" w:line="240" w:lineRule="auto"/>
      <w:jc w:val="both"/>
    </w:pPr>
    <w:rPr>
      <w:rFonts w:ascii="Arial" w:hAnsi="Arial"/>
      <w:b/>
      <w:bCs/>
      <w:color w:val="5B9BD5" w:themeColor="accent1"/>
      <w:sz w:val="18"/>
      <w:szCs w:val="18"/>
      <w:lang w:eastAsia="en-US"/>
      <w14:textFill>
        <w14:solidFill>
          <w14:schemeClr w14:val="accent1"/>
        </w14:solidFill>
      </w14:textFill>
    </w:rPr>
  </w:style>
  <w:style w:type="paragraph" w:styleId="22">
    <w:name w:val="Closing"/>
    <w:basedOn w:val="1"/>
    <w:link w:val="262"/>
    <w:uiPriority w:val="0"/>
    <w:pPr>
      <w:spacing w:after="0" w:line="240" w:lineRule="auto"/>
      <w:ind w:left="4252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23">
    <w:name w:val="annotation text"/>
    <w:basedOn w:val="1"/>
    <w:link w:val="169"/>
    <w:qFormat/>
    <w:uiPriority w:val="99"/>
    <w:pPr>
      <w:spacing w:after="200" w:line="240" w:lineRule="auto"/>
    </w:pPr>
    <w:rPr>
      <w:rFonts w:ascii="Calibri" w:hAnsi="Calibri" w:eastAsia="Times New Roman" w:cs="Times New Roman"/>
      <w:sz w:val="20"/>
      <w:szCs w:val="20"/>
      <w:lang w:val="zh-CN" w:eastAsia="en-US"/>
    </w:rPr>
  </w:style>
  <w:style w:type="paragraph" w:styleId="24">
    <w:name w:val="annotation subject"/>
    <w:basedOn w:val="23"/>
    <w:next w:val="23"/>
    <w:link w:val="175"/>
    <w:semiHidden/>
    <w:uiPriority w:val="99"/>
    <w:pPr>
      <w:spacing w:after="0"/>
    </w:pPr>
    <w:rPr>
      <w:rFonts w:ascii="Arial" w:hAnsi="Arial"/>
      <w:b/>
      <w:lang w:val="sl-SI" w:eastAsia="sl-SI"/>
    </w:rPr>
  </w:style>
  <w:style w:type="paragraph" w:styleId="25">
    <w:name w:val="Date"/>
    <w:basedOn w:val="1"/>
    <w:next w:val="1"/>
    <w:link w:val="263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26">
    <w:name w:val="Document Map"/>
    <w:basedOn w:val="1"/>
    <w:link w:val="287"/>
    <w:uiPriority w:val="9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 w:eastAsia="Times New Roman" w:cs="Tahoma"/>
      <w:sz w:val="20"/>
      <w:szCs w:val="20"/>
      <w:lang w:val="en-GB" w:eastAsia="da-DK"/>
    </w:rPr>
  </w:style>
  <w:style w:type="paragraph" w:styleId="27">
    <w:name w:val="E-mail Signature"/>
    <w:basedOn w:val="1"/>
    <w:link w:val="264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28">
    <w:name w:val="endnote text"/>
    <w:basedOn w:val="1"/>
    <w:link w:val="382"/>
    <w:unhideWhenUsed/>
    <w:uiPriority w:val="99"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2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spacing w:after="0" w:line="240" w:lineRule="auto"/>
      <w:ind w:left="2880"/>
      <w:jc w:val="both"/>
    </w:pPr>
    <w:rPr>
      <w:rFonts w:ascii="Arial" w:hAnsi="Arial" w:eastAsia="Times New Roman" w:cs="Arial"/>
      <w:sz w:val="24"/>
      <w:szCs w:val="24"/>
      <w:lang w:eastAsia="hr-HR"/>
    </w:rPr>
  </w:style>
  <w:style w:type="paragraph" w:styleId="30">
    <w:name w:val="envelope return"/>
    <w:basedOn w:val="1"/>
    <w:uiPriority w:val="0"/>
    <w:pPr>
      <w:spacing w:after="0" w:line="240" w:lineRule="auto"/>
      <w:jc w:val="both"/>
    </w:pPr>
    <w:rPr>
      <w:rFonts w:ascii="Arial" w:hAnsi="Arial" w:eastAsia="Times New Roman" w:cs="Arial"/>
      <w:sz w:val="20"/>
      <w:szCs w:val="20"/>
      <w:lang w:eastAsia="hr-HR"/>
    </w:rPr>
  </w:style>
  <w:style w:type="paragraph" w:styleId="31">
    <w:name w:val="footer"/>
    <w:basedOn w:val="1"/>
    <w:link w:val="159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hAnsi="Arial" w:eastAsia="Times New Roman" w:cs="Times New Roman"/>
      <w:sz w:val="24"/>
      <w:szCs w:val="20"/>
      <w:lang w:val="zh-CN" w:eastAsia="zh-CN"/>
    </w:rPr>
  </w:style>
  <w:style w:type="paragraph" w:styleId="32">
    <w:name w:val="footnote text"/>
    <w:basedOn w:val="1"/>
    <w:link w:val="166"/>
    <w:uiPriority w:val="0"/>
    <w:pPr>
      <w:spacing w:after="0" w:line="240" w:lineRule="auto"/>
    </w:pPr>
    <w:rPr>
      <w:rFonts w:ascii="Arial" w:hAnsi="Arial" w:eastAsia="Times New Roman" w:cs="Times New Roman"/>
      <w:color w:val="000000"/>
      <w:sz w:val="20"/>
      <w:szCs w:val="20"/>
      <w:lang w:val="en-GB" w:eastAsia="zh-CN"/>
    </w:rPr>
  </w:style>
  <w:style w:type="paragraph" w:styleId="33">
    <w:name w:val="header"/>
    <w:basedOn w:val="1"/>
    <w:link w:val="158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GB" w:eastAsia="sl-SI"/>
    </w:rPr>
  </w:style>
  <w:style w:type="paragraph" w:styleId="34">
    <w:name w:val="HTML Address"/>
    <w:basedOn w:val="1"/>
    <w:link w:val="266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hr-HR"/>
    </w:rPr>
  </w:style>
  <w:style w:type="paragraph" w:styleId="35">
    <w:name w:val="HTML Preformatted"/>
    <w:basedOn w:val="1"/>
    <w:link w:val="267"/>
    <w:uiPriority w:val="0"/>
    <w:pPr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hr-HR"/>
    </w:rPr>
  </w:style>
  <w:style w:type="paragraph" w:styleId="36">
    <w:name w:val="index 1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left="22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37">
    <w:name w:val="index 2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44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38">
    <w:name w:val="index 3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left="66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39">
    <w:name w:val="index 4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88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0">
    <w:name w:val="index 5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110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1">
    <w:name w:val="index 6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132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2">
    <w:name w:val="index 7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left="154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3">
    <w:name w:val="index 8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left="176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4">
    <w:name w:val="index 9"/>
    <w:basedOn w:val="1"/>
    <w:next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left="198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5">
    <w:name w:val="index heading"/>
    <w:basedOn w:val="1"/>
    <w:next w:val="36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6">
    <w:name w:val="List"/>
    <w:basedOn w:val="1"/>
    <w:uiPriority w:val="0"/>
    <w:pPr>
      <w:spacing w:after="0" w:line="240" w:lineRule="auto"/>
      <w:ind w:left="283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47">
    <w:name w:val="List 2"/>
    <w:basedOn w:val="1"/>
    <w:uiPriority w:val="0"/>
    <w:pPr>
      <w:spacing w:after="0" w:line="240" w:lineRule="auto"/>
      <w:ind w:left="566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48">
    <w:name w:val="List 3"/>
    <w:basedOn w:val="1"/>
    <w:uiPriority w:val="0"/>
    <w:pPr>
      <w:spacing w:after="0" w:line="240" w:lineRule="auto"/>
      <w:ind w:left="849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49">
    <w:name w:val="List 4"/>
    <w:basedOn w:val="1"/>
    <w:uiPriority w:val="0"/>
    <w:pPr>
      <w:spacing w:after="0" w:line="240" w:lineRule="auto"/>
      <w:ind w:left="1132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0">
    <w:name w:val="List 5"/>
    <w:basedOn w:val="1"/>
    <w:uiPriority w:val="0"/>
    <w:pPr>
      <w:spacing w:after="0" w:line="240" w:lineRule="auto"/>
      <w:ind w:left="1415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1">
    <w:name w:val="List Bullet"/>
    <w:basedOn w:val="1"/>
    <w:uiPriority w:val="99"/>
    <w:pPr>
      <w:numPr>
        <w:ilvl w:val="0"/>
        <w:numId w:val="2"/>
      </w:numPr>
      <w:spacing w:after="0" w:line="276" w:lineRule="auto"/>
      <w:jc w:val="both"/>
    </w:pPr>
    <w:rPr>
      <w:rFonts w:ascii="Arial" w:hAnsi="Arial" w:eastAsia="Times New Roman" w:cs="Times New Roman"/>
      <w:szCs w:val="24"/>
      <w:lang w:eastAsia="hr-HR"/>
    </w:rPr>
  </w:style>
  <w:style w:type="paragraph" w:styleId="52">
    <w:name w:val="List Bullet 2"/>
    <w:basedOn w:val="1"/>
    <w:unhideWhenUsed/>
    <w:qFormat/>
    <w:uiPriority w:val="99"/>
    <w:pPr>
      <w:numPr>
        <w:ilvl w:val="0"/>
        <w:numId w:val="3"/>
      </w:numPr>
      <w:spacing w:after="120" w:line="276" w:lineRule="auto"/>
      <w:contextualSpacing/>
      <w:jc w:val="both"/>
    </w:pPr>
    <w:rPr>
      <w:rFonts w:ascii="Arial" w:hAnsi="Arial"/>
      <w:lang w:eastAsia="en-US"/>
    </w:rPr>
  </w:style>
  <w:style w:type="paragraph" w:styleId="53">
    <w:name w:val="List Bullet 3"/>
    <w:basedOn w:val="1"/>
    <w:uiPriority w:val="0"/>
    <w:pPr>
      <w:numPr>
        <w:ilvl w:val="0"/>
        <w:numId w:val="4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4">
    <w:name w:val="List Bullet 4"/>
    <w:basedOn w:val="1"/>
    <w:uiPriority w:val="0"/>
    <w:pPr>
      <w:numPr>
        <w:ilvl w:val="0"/>
        <w:numId w:val="5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5">
    <w:name w:val="List Bullet 5"/>
    <w:basedOn w:val="1"/>
    <w:uiPriority w:val="0"/>
    <w:pPr>
      <w:numPr>
        <w:ilvl w:val="0"/>
        <w:numId w:val="6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6">
    <w:name w:val="List Continue"/>
    <w:basedOn w:val="1"/>
    <w:uiPriority w:val="0"/>
    <w:pPr>
      <w:spacing w:after="120" w:line="240" w:lineRule="auto"/>
      <w:ind w:left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7">
    <w:name w:val="List Continue 2"/>
    <w:basedOn w:val="1"/>
    <w:uiPriority w:val="0"/>
    <w:pPr>
      <w:spacing w:after="120" w:line="240" w:lineRule="auto"/>
      <w:ind w:left="566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8">
    <w:name w:val="List Continue 3"/>
    <w:basedOn w:val="1"/>
    <w:uiPriority w:val="0"/>
    <w:pPr>
      <w:spacing w:after="120" w:line="240" w:lineRule="auto"/>
      <w:ind w:left="849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9">
    <w:name w:val="List Continue 4"/>
    <w:basedOn w:val="1"/>
    <w:uiPriority w:val="0"/>
    <w:pPr>
      <w:spacing w:after="120" w:line="240" w:lineRule="auto"/>
      <w:ind w:left="1132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0">
    <w:name w:val="List Continue 5"/>
    <w:basedOn w:val="1"/>
    <w:uiPriority w:val="0"/>
    <w:pPr>
      <w:spacing w:after="120" w:line="240" w:lineRule="auto"/>
      <w:ind w:left="1415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1">
    <w:name w:val="List Number"/>
    <w:basedOn w:val="1"/>
    <w:unhideWhenUsed/>
    <w:uiPriority w:val="99"/>
    <w:pPr>
      <w:numPr>
        <w:ilvl w:val="0"/>
        <w:numId w:val="7"/>
      </w:numPr>
      <w:spacing w:after="120" w:line="276" w:lineRule="auto"/>
      <w:contextualSpacing/>
      <w:jc w:val="both"/>
    </w:pPr>
    <w:rPr>
      <w:rFonts w:ascii="Arial" w:hAnsi="Arial"/>
      <w:lang w:eastAsia="en-US"/>
    </w:rPr>
  </w:style>
  <w:style w:type="paragraph" w:styleId="62">
    <w:name w:val="List Number 2"/>
    <w:basedOn w:val="1"/>
    <w:uiPriority w:val="99"/>
    <w:pPr>
      <w:numPr>
        <w:ilvl w:val="0"/>
        <w:numId w:val="8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3">
    <w:name w:val="List Number 3"/>
    <w:basedOn w:val="1"/>
    <w:uiPriority w:val="0"/>
    <w:pPr>
      <w:numPr>
        <w:ilvl w:val="0"/>
        <w:numId w:val="9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4">
    <w:name w:val="List Number 4"/>
    <w:basedOn w:val="1"/>
    <w:qFormat/>
    <w:uiPriority w:val="0"/>
    <w:pPr>
      <w:numPr>
        <w:ilvl w:val="0"/>
        <w:numId w:val="10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65">
    <w:name w:val="List Number 5"/>
    <w:basedOn w:val="1"/>
    <w:uiPriority w:val="0"/>
    <w:pPr>
      <w:numPr>
        <w:ilvl w:val="0"/>
        <w:numId w:val="11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6">
    <w:name w:val="Message Header"/>
    <w:basedOn w:val="1"/>
    <w:link w:val="268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  <w:jc w:val="both"/>
    </w:pPr>
    <w:rPr>
      <w:rFonts w:ascii="Arial" w:hAnsi="Arial" w:eastAsia="Times New Roman" w:cs="Arial"/>
      <w:sz w:val="24"/>
      <w:szCs w:val="24"/>
      <w:lang w:eastAsia="hr-HR"/>
    </w:rPr>
  </w:style>
  <w:style w:type="paragraph" w:styleId="6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l-SI" w:eastAsia="sl-SI"/>
    </w:rPr>
  </w:style>
  <w:style w:type="paragraph" w:styleId="68">
    <w:name w:val="Normal Indent"/>
    <w:basedOn w:val="1"/>
    <w:uiPriority w:val="99"/>
    <w:pPr>
      <w:spacing w:after="0" w:line="240" w:lineRule="auto"/>
      <w:ind w:left="708"/>
    </w:pPr>
    <w:rPr>
      <w:rFonts w:ascii="Arial" w:hAnsi="Arial" w:eastAsia="Times New Roman" w:cs="Times New Roman"/>
      <w:sz w:val="20"/>
      <w:szCs w:val="20"/>
      <w:lang w:val="en-GB" w:eastAsia="sl-SI"/>
    </w:rPr>
  </w:style>
  <w:style w:type="paragraph" w:styleId="69">
    <w:name w:val="Note Heading"/>
    <w:basedOn w:val="1"/>
    <w:next w:val="1"/>
    <w:link w:val="269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70">
    <w:name w:val="Plain Text"/>
    <w:basedOn w:val="1"/>
    <w:link w:val="270"/>
    <w:uiPriority w:val="99"/>
    <w:pPr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hr-HR"/>
    </w:rPr>
  </w:style>
  <w:style w:type="paragraph" w:styleId="71">
    <w:name w:val="Salutation"/>
    <w:basedOn w:val="1"/>
    <w:next w:val="1"/>
    <w:link w:val="27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72">
    <w:name w:val="Signature"/>
    <w:basedOn w:val="1"/>
    <w:link w:val="272"/>
    <w:uiPriority w:val="0"/>
    <w:pPr>
      <w:spacing w:after="0" w:line="240" w:lineRule="auto"/>
      <w:ind w:left="4252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73">
    <w:name w:val="Subtitle"/>
    <w:basedOn w:val="1"/>
    <w:link w:val="195"/>
    <w:qFormat/>
    <w:uiPriority w:val="99"/>
    <w:pPr>
      <w:spacing w:after="0" w:line="240" w:lineRule="auto"/>
      <w:jc w:val="center"/>
    </w:pPr>
    <w:rPr>
      <w:rFonts w:ascii="Arial" w:hAnsi="Arial" w:eastAsia="Times New Roman" w:cs="Times New Roman"/>
      <w:b/>
      <w:sz w:val="40"/>
      <w:szCs w:val="20"/>
      <w:u w:val="single"/>
      <w:lang w:val="sl-SI" w:eastAsia="sl-SI"/>
    </w:rPr>
  </w:style>
  <w:style w:type="paragraph" w:styleId="74">
    <w:name w:val="Title"/>
    <w:basedOn w:val="1"/>
    <w:link w:val="275"/>
    <w:uiPriority w:val="99"/>
    <w:pPr>
      <w:spacing w:before="240" w:after="6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2"/>
      <w:szCs w:val="32"/>
      <w:lang w:eastAsia="hr-HR"/>
    </w:rPr>
  </w:style>
  <w:style w:type="paragraph" w:styleId="75">
    <w:name w:val="toa heading"/>
    <w:basedOn w:val="1"/>
    <w:next w:val="1"/>
    <w:uiPriority w:val="99"/>
    <w:pPr>
      <w:spacing w:before="120" w:after="0" w:line="240" w:lineRule="auto"/>
      <w:jc w:val="both"/>
    </w:pPr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76">
    <w:name w:val="toc 1"/>
    <w:basedOn w:val="1"/>
    <w:next w:val="1"/>
    <w:unhideWhenUsed/>
    <w:qFormat/>
    <w:uiPriority w:val="3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77">
    <w:name w:val="toc 2"/>
    <w:basedOn w:val="76"/>
    <w:next w:val="1"/>
    <w:unhideWhenUsed/>
    <w:qFormat/>
    <w:uiPriority w:val="39"/>
    <w:pPr>
      <w:spacing w:before="0" w:after="0"/>
      <w:ind w:left="220"/>
    </w:pPr>
    <w:rPr>
      <w:b w:val="0"/>
      <w:bCs w:val="0"/>
      <w:caps w:val="0"/>
      <w:smallCaps/>
    </w:rPr>
  </w:style>
  <w:style w:type="paragraph" w:styleId="78">
    <w:name w:val="toc 3"/>
    <w:basedOn w:val="76"/>
    <w:next w:val="1"/>
    <w:unhideWhenUsed/>
    <w:uiPriority w:val="39"/>
    <w:pPr>
      <w:spacing w:before="0" w:after="0"/>
      <w:ind w:left="440"/>
    </w:pPr>
    <w:rPr>
      <w:b w:val="0"/>
      <w:bCs w:val="0"/>
      <w:i/>
      <w:iCs/>
      <w:caps w:val="0"/>
    </w:rPr>
  </w:style>
  <w:style w:type="paragraph" w:styleId="79">
    <w:name w:val="toc 4"/>
    <w:basedOn w:val="1"/>
    <w:next w:val="1"/>
    <w:unhideWhenUsed/>
    <w:uiPriority w:val="39"/>
    <w:pPr>
      <w:spacing w:after="0"/>
      <w:ind w:left="660"/>
    </w:pPr>
    <w:rPr>
      <w:rFonts w:cstheme="minorHAnsi"/>
      <w:sz w:val="18"/>
      <w:szCs w:val="18"/>
    </w:rPr>
  </w:style>
  <w:style w:type="paragraph" w:styleId="80">
    <w:name w:val="toc 5"/>
    <w:basedOn w:val="1"/>
    <w:next w:val="1"/>
    <w:unhideWhenUsed/>
    <w:qFormat/>
    <w:uiPriority w:val="39"/>
    <w:pPr>
      <w:spacing w:after="0"/>
      <w:ind w:left="880"/>
    </w:pPr>
    <w:rPr>
      <w:rFonts w:cstheme="minorHAnsi"/>
      <w:sz w:val="18"/>
      <w:szCs w:val="18"/>
    </w:rPr>
  </w:style>
  <w:style w:type="paragraph" w:styleId="81">
    <w:name w:val="toc 6"/>
    <w:basedOn w:val="1"/>
    <w:next w:val="1"/>
    <w:unhideWhenUsed/>
    <w:uiPriority w:val="39"/>
    <w:pPr>
      <w:spacing w:after="0"/>
      <w:ind w:left="1100"/>
    </w:pPr>
    <w:rPr>
      <w:rFonts w:cstheme="minorHAnsi"/>
      <w:sz w:val="18"/>
      <w:szCs w:val="18"/>
    </w:rPr>
  </w:style>
  <w:style w:type="paragraph" w:styleId="82">
    <w:name w:val="toc 7"/>
    <w:basedOn w:val="1"/>
    <w:next w:val="1"/>
    <w:unhideWhenUsed/>
    <w:uiPriority w:val="39"/>
    <w:pPr>
      <w:spacing w:after="0"/>
      <w:ind w:left="1320"/>
    </w:pPr>
    <w:rPr>
      <w:rFonts w:cstheme="minorHAnsi"/>
      <w:sz w:val="18"/>
      <w:szCs w:val="18"/>
    </w:rPr>
  </w:style>
  <w:style w:type="paragraph" w:styleId="83">
    <w:name w:val="toc 8"/>
    <w:basedOn w:val="1"/>
    <w:next w:val="1"/>
    <w:unhideWhenUsed/>
    <w:qFormat/>
    <w:uiPriority w:val="39"/>
    <w:pPr>
      <w:spacing w:after="0"/>
      <w:ind w:left="1540"/>
    </w:pPr>
    <w:rPr>
      <w:rFonts w:cstheme="minorHAnsi"/>
      <w:sz w:val="18"/>
      <w:szCs w:val="18"/>
    </w:rPr>
  </w:style>
  <w:style w:type="paragraph" w:styleId="84">
    <w:name w:val="toc 9"/>
    <w:basedOn w:val="1"/>
    <w:next w:val="1"/>
    <w:unhideWhenUsed/>
    <w:uiPriority w:val="39"/>
    <w:pPr>
      <w:spacing w:after="0"/>
      <w:ind w:left="1760"/>
    </w:pPr>
    <w:rPr>
      <w:rFonts w:cstheme="minorHAnsi"/>
      <w:sz w:val="18"/>
      <w:szCs w:val="18"/>
    </w:rPr>
  </w:style>
  <w:style w:type="character" w:styleId="86">
    <w:name w:val="annotation reference"/>
    <w:uiPriority w:val="99"/>
    <w:rPr>
      <w:sz w:val="16"/>
    </w:rPr>
  </w:style>
  <w:style w:type="character" w:styleId="87">
    <w:name w:val="Emphasis"/>
    <w:qFormat/>
    <w:uiPriority w:val="99"/>
    <w:rPr>
      <w:b/>
    </w:rPr>
  </w:style>
  <w:style w:type="character" w:styleId="88">
    <w:name w:val="endnote reference"/>
    <w:basedOn w:val="85"/>
    <w:unhideWhenUsed/>
    <w:uiPriority w:val="99"/>
    <w:rPr>
      <w:vertAlign w:val="superscript"/>
    </w:rPr>
  </w:style>
  <w:style w:type="character" w:styleId="89">
    <w:name w:val="FollowedHyperlink"/>
    <w:basedOn w:val="8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0">
    <w:name w:val="footnote reference"/>
    <w:uiPriority w:val="0"/>
    <w:rPr>
      <w:vertAlign w:val="superscript"/>
    </w:rPr>
  </w:style>
  <w:style w:type="character" w:styleId="91">
    <w:name w:val="HTML Acronym"/>
    <w:basedOn w:val="85"/>
    <w:uiPriority w:val="0"/>
  </w:style>
  <w:style w:type="character" w:styleId="92">
    <w:name w:val="HTML Cite"/>
    <w:basedOn w:val="85"/>
    <w:uiPriority w:val="0"/>
    <w:rPr>
      <w:i/>
      <w:iCs/>
    </w:rPr>
  </w:style>
  <w:style w:type="character" w:styleId="93">
    <w:name w:val="HTML Code"/>
    <w:basedOn w:val="85"/>
    <w:uiPriority w:val="0"/>
    <w:rPr>
      <w:rFonts w:ascii="Courier New" w:hAnsi="Courier New" w:cs="Courier New"/>
      <w:sz w:val="20"/>
      <w:szCs w:val="20"/>
    </w:rPr>
  </w:style>
  <w:style w:type="character" w:styleId="94">
    <w:name w:val="HTML Definition"/>
    <w:basedOn w:val="85"/>
    <w:uiPriority w:val="0"/>
    <w:rPr>
      <w:i/>
      <w:iCs/>
    </w:rPr>
  </w:style>
  <w:style w:type="character" w:styleId="95">
    <w:name w:val="HTML Keyboard"/>
    <w:basedOn w:val="85"/>
    <w:uiPriority w:val="0"/>
    <w:rPr>
      <w:rFonts w:ascii="Courier New" w:hAnsi="Courier New" w:cs="Courier New"/>
      <w:sz w:val="20"/>
      <w:szCs w:val="20"/>
    </w:rPr>
  </w:style>
  <w:style w:type="character" w:styleId="96">
    <w:name w:val="HTML Sample"/>
    <w:basedOn w:val="85"/>
    <w:uiPriority w:val="0"/>
    <w:rPr>
      <w:rFonts w:ascii="Courier New" w:hAnsi="Courier New" w:cs="Courier New"/>
    </w:rPr>
  </w:style>
  <w:style w:type="character" w:styleId="97">
    <w:name w:val="HTML Typewriter"/>
    <w:basedOn w:val="85"/>
    <w:uiPriority w:val="0"/>
    <w:rPr>
      <w:rFonts w:ascii="Courier New" w:hAnsi="Courier New" w:cs="Courier New"/>
      <w:sz w:val="20"/>
      <w:szCs w:val="20"/>
    </w:rPr>
  </w:style>
  <w:style w:type="character" w:styleId="98">
    <w:name w:val="HTML Variable"/>
    <w:basedOn w:val="85"/>
    <w:uiPriority w:val="0"/>
    <w:rPr>
      <w:i/>
      <w:iCs/>
    </w:rPr>
  </w:style>
  <w:style w:type="character" w:styleId="99">
    <w:name w:val="Hyperlink"/>
    <w:uiPriority w:val="99"/>
    <w:rPr>
      <w:color w:val="0000FF"/>
      <w:u w:val="single"/>
    </w:rPr>
  </w:style>
  <w:style w:type="character" w:styleId="100">
    <w:name w:val="line number"/>
    <w:basedOn w:val="85"/>
    <w:uiPriority w:val="0"/>
  </w:style>
  <w:style w:type="character" w:styleId="101">
    <w:name w:val="page number"/>
    <w:qFormat/>
    <w:uiPriority w:val="0"/>
    <w:rPr>
      <w:rFonts w:cs="Times New Roman"/>
    </w:rPr>
  </w:style>
  <w:style w:type="character" w:styleId="102">
    <w:name w:val="Strong"/>
    <w:basedOn w:val="85"/>
    <w:qFormat/>
    <w:uiPriority w:val="22"/>
    <w:rPr>
      <w:b/>
    </w:rPr>
  </w:style>
  <w:style w:type="table" w:styleId="104">
    <w:name w:val="Table 3D effects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lassic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Classic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9">
    <w:name w:val="Table Classic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80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Classic 4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1">
    <w:name w:val="Table Colorful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color w:val="FFFFFF"/>
      <w:sz w:val="20"/>
      <w:szCs w:val="20"/>
      <w:lang w:val="en-US" w:eastAsia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12">
    <w:name w:val="Table Colorful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13">
    <w:name w:val="Table Colorful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14">
    <w:name w:val="Table Columns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5">
    <w:name w:val="Table Columns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6">
    <w:name w:val="Table Columns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4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8">
    <w:name w:val="Table Columns 5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9">
    <w:name w:val="Table Contemporary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20">
    <w:name w:val="Table Elegant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1">
    <w:name w:val="Table Grid"/>
    <w:basedOn w:val="10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2">
    <w:name w:val="Table Grid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3">
    <w:name w:val="Table Grid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4">
    <w:name w:val="Table Grid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5">
    <w:name w:val="Table Grid 4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6">
    <w:name w:val="Table Grid 5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6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7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9">
    <w:name w:val="Table Grid 8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List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1">
    <w:name w:val="Table List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2">
    <w:name w:val="Table List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33">
    <w:name w:val="Table List 4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34">
    <w:name w:val="Table List 5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List 6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36">
    <w:name w:val="Table List 7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37">
    <w:name w:val="Table List 8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38">
    <w:name w:val="Table Professional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9">
    <w:name w:val="Table Simple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40">
    <w:name w:val="Table Simple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41">
    <w:name w:val="Table Simple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2">
    <w:name w:val="Table Subtle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3">
    <w:name w:val="Table Subtle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4">
    <w:name w:val="Table Theme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5">
    <w:name w:val="Table Web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6">
    <w:name w:val="Table Web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7">
    <w:name w:val="Table Web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8">
    <w:name w:val="Medium Grid 3 Accent 1"/>
    <w:basedOn w:val="103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149">
    <w:name w:val="Naslov 1 Char"/>
    <w:basedOn w:val="85"/>
    <w:link w:val="2"/>
    <w:uiPriority w:val="9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50">
    <w:name w:val="Naslov 2 Char"/>
    <w:basedOn w:val="85"/>
    <w:link w:val="3"/>
    <w:qFormat/>
    <w:uiPriority w:val="9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151">
    <w:name w:val="Naslov 3 Char"/>
    <w:basedOn w:val="85"/>
    <w:link w:val="4"/>
    <w:qFormat/>
    <w:uiPriority w:val="9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152">
    <w:name w:val="Heading 4 Char"/>
    <w:basedOn w:val="85"/>
    <w:qFormat/>
    <w:uiPriority w:val="9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153">
    <w:name w:val="Naslov 5 Char"/>
    <w:basedOn w:val="85"/>
    <w:link w:val="6"/>
    <w:uiPriority w:val="99"/>
    <w:rPr>
      <w:rFonts w:asciiTheme="majorHAnsi" w:hAnsiTheme="majorHAnsi" w:eastAsiaTheme="majorEastAsia" w:cstheme="majorBidi"/>
      <w:color w:val="2E75B6" w:themeColor="accent1" w:themeShade="BF"/>
    </w:rPr>
  </w:style>
  <w:style w:type="character" w:customStyle="1" w:styleId="154">
    <w:name w:val="Naslov 6 Char"/>
    <w:basedOn w:val="85"/>
    <w:link w:val="7"/>
    <w:uiPriority w:val="9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155">
    <w:name w:val="Naslov 7 Char"/>
    <w:basedOn w:val="85"/>
    <w:link w:val="8"/>
    <w:uiPriority w:val="9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156">
    <w:name w:val="Naslov 8 Char"/>
    <w:basedOn w:val="85"/>
    <w:link w:val="9"/>
    <w:qFormat/>
    <w:uiPriority w:val="9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57">
    <w:name w:val="Naslov 9 Char"/>
    <w:basedOn w:val="85"/>
    <w:link w:val="10"/>
    <w:qFormat/>
    <w:uiPriority w:val="9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58">
    <w:name w:val="Zaglavlje Char"/>
    <w:basedOn w:val="85"/>
    <w:link w:val="33"/>
    <w:uiPriority w:val="99"/>
    <w:rPr>
      <w:rFonts w:ascii="Times New Roman" w:hAnsi="Times New Roman" w:eastAsia="Times New Roman" w:cs="Times New Roman"/>
      <w:sz w:val="24"/>
      <w:szCs w:val="20"/>
      <w:lang w:val="en-GB" w:eastAsia="sl-SI"/>
    </w:rPr>
  </w:style>
  <w:style w:type="character" w:customStyle="1" w:styleId="159">
    <w:name w:val="Podnožje Char"/>
    <w:basedOn w:val="85"/>
    <w:link w:val="31"/>
    <w:qFormat/>
    <w:uiPriority w:val="99"/>
    <w:rPr>
      <w:rFonts w:ascii="Arial" w:hAnsi="Arial" w:eastAsia="Times New Roman" w:cs="Times New Roman"/>
      <w:sz w:val="24"/>
      <w:szCs w:val="20"/>
      <w:lang w:val="zh-CN" w:eastAsia="zh-CN"/>
    </w:rPr>
  </w:style>
  <w:style w:type="paragraph" w:customStyle="1" w:styleId="160">
    <w:name w:val="Volume"/>
    <w:basedOn w:val="2"/>
    <w:uiPriority w:val="0"/>
    <w:pPr>
      <w:keepLines w:val="0"/>
      <w:numPr>
        <w:numId w:val="12"/>
      </w:numPr>
      <w:tabs>
        <w:tab w:val="left" w:pos="720"/>
      </w:tabs>
      <w:spacing w:before="0" w:line="240" w:lineRule="auto"/>
      <w:jc w:val="both"/>
    </w:pPr>
    <w:rPr>
      <w:rFonts w:ascii="Arial" w:hAnsi="Arial" w:eastAsia="Times New Roman" w:cs="Times New Roman"/>
      <w:b/>
      <w:color w:val="0000FF"/>
      <w:sz w:val="22"/>
      <w:szCs w:val="20"/>
      <w:lang w:val="sl-SI" w:eastAsia="en-US"/>
    </w:rPr>
  </w:style>
  <w:style w:type="character" w:customStyle="1" w:styleId="161">
    <w:name w:val="Tijelo teksta Char"/>
    <w:basedOn w:val="85"/>
    <w:link w:val="13"/>
    <w:uiPriority w:val="99"/>
    <w:rPr>
      <w:rFonts w:ascii="Arial" w:hAnsi="Arial" w:eastAsia="Times New Roman" w:cs="Times New Roman"/>
      <w:sz w:val="20"/>
      <w:szCs w:val="20"/>
      <w:lang w:val="sl-SI" w:eastAsia="en-US"/>
    </w:rPr>
  </w:style>
  <w:style w:type="character" w:customStyle="1" w:styleId="162">
    <w:name w:val="Znak Char2"/>
    <w:locked/>
    <w:uiPriority w:val="0"/>
    <w:rPr>
      <w:rFonts w:ascii="Arial" w:hAnsi="Arial"/>
      <w:lang w:val="en-GB" w:eastAsia="sl-SI"/>
    </w:rPr>
  </w:style>
  <w:style w:type="paragraph" w:customStyle="1" w:styleId="163">
    <w:name w:val="Body Text 21"/>
    <w:basedOn w:val="1"/>
    <w:uiPriority w:val="99"/>
    <w:pPr>
      <w:spacing w:after="0" w:line="240" w:lineRule="auto"/>
      <w:ind w:left="709"/>
      <w:jc w:val="both"/>
    </w:pPr>
    <w:rPr>
      <w:rFonts w:ascii="Arial" w:hAnsi="Arial" w:eastAsia="Times New Roman" w:cs="Times New Roman"/>
      <w:sz w:val="20"/>
      <w:szCs w:val="20"/>
      <w:lang w:val="en-GB" w:eastAsia="en-US"/>
    </w:rPr>
  </w:style>
  <w:style w:type="paragraph" w:customStyle="1" w:styleId="164">
    <w:name w:val="Besedilo člena"/>
    <w:basedOn w:val="1"/>
    <w:uiPriority w:val="0"/>
    <w:pPr>
      <w:spacing w:after="120" w:line="240" w:lineRule="auto"/>
      <w:jc w:val="both"/>
    </w:pPr>
    <w:rPr>
      <w:rFonts w:ascii="Arial Narrow" w:hAnsi="Arial Narrow" w:eastAsia="Times New Roman" w:cs="Times New Roman"/>
      <w:sz w:val="20"/>
      <w:szCs w:val="20"/>
      <w:lang w:val="sl-SI" w:eastAsia="sl-SI"/>
    </w:rPr>
  </w:style>
  <w:style w:type="paragraph" w:customStyle="1" w:styleId="165">
    <w:name w:val="tabulka"/>
    <w:basedOn w:val="1"/>
    <w:uiPriority w:val="99"/>
    <w:pPr>
      <w:spacing w:before="120" w:after="0" w:line="240" w:lineRule="exact"/>
      <w:jc w:val="center"/>
    </w:pPr>
    <w:rPr>
      <w:rFonts w:ascii="Arial" w:hAnsi="Arial" w:eastAsia="Times New Roman" w:cs="Times New Roman"/>
      <w:sz w:val="20"/>
      <w:szCs w:val="20"/>
      <w:lang w:val="en-GB" w:eastAsia="sl-SI"/>
    </w:rPr>
  </w:style>
  <w:style w:type="character" w:customStyle="1" w:styleId="166">
    <w:name w:val="Tekst fusnote Char"/>
    <w:basedOn w:val="85"/>
    <w:link w:val="32"/>
    <w:uiPriority w:val="0"/>
    <w:rPr>
      <w:rFonts w:ascii="Arial" w:hAnsi="Arial" w:eastAsia="Times New Roman" w:cs="Times New Roman"/>
      <w:color w:val="000000"/>
      <w:sz w:val="20"/>
      <w:szCs w:val="20"/>
      <w:lang w:val="en-GB" w:eastAsia="zh-CN"/>
    </w:rPr>
  </w:style>
  <w:style w:type="paragraph" w:customStyle="1" w:styleId="167">
    <w:name w:val="Odstavek seznama1"/>
    <w:basedOn w:val="1"/>
    <w:link w:val="174"/>
    <w:uiPriority w:val="0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0"/>
      <w:lang w:val="en-GB" w:eastAsia="zh-CN"/>
    </w:rPr>
  </w:style>
  <w:style w:type="character" w:customStyle="1" w:styleId="168">
    <w:name w:val="Tekst balončića Char"/>
    <w:basedOn w:val="85"/>
    <w:link w:val="11"/>
    <w:semiHidden/>
    <w:uiPriority w:val="99"/>
    <w:rPr>
      <w:rFonts w:ascii="Tahoma" w:hAnsi="Tahoma" w:eastAsia="Times New Roman" w:cs="Times New Roman"/>
      <w:sz w:val="16"/>
      <w:szCs w:val="20"/>
      <w:lang w:val="zh-CN" w:eastAsia="zh-CN"/>
    </w:rPr>
  </w:style>
  <w:style w:type="character" w:customStyle="1" w:styleId="169">
    <w:name w:val="Tekst komentara Char"/>
    <w:basedOn w:val="85"/>
    <w:link w:val="23"/>
    <w:qFormat/>
    <w:uiPriority w:val="99"/>
    <w:rPr>
      <w:rFonts w:ascii="Calibri" w:hAnsi="Calibri" w:eastAsia="Times New Roman" w:cs="Times New Roman"/>
      <w:sz w:val="20"/>
      <w:szCs w:val="20"/>
      <w:lang w:val="zh-CN" w:eastAsia="en-US"/>
    </w:rPr>
  </w:style>
  <w:style w:type="paragraph" w:customStyle="1" w:styleId="17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sl-SI" w:eastAsia="sl-SI" w:bidi="ar-SA"/>
    </w:rPr>
  </w:style>
  <w:style w:type="character" w:customStyle="1" w:styleId="171">
    <w:name w:val="Tijelo teksta 2 Char"/>
    <w:basedOn w:val="85"/>
    <w:link w:val="14"/>
    <w:uiPriority w:val="99"/>
    <w:rPr>
      <w:rFonts w:ascii="Arial" w:hAnsi="Arial" w:eastAsia="Times New Roman" w:cs="Times New Roman"/>
      <w:sz w:val="24"/>
      <w:szCs w:val="20"/>
      <w:lang w:val="zh-CN" w:eastAsia="zh-CN"/>
    </w:rPr>
  </w:style>
  <w:style w:type="paragraph" w:customStyle="1" w:styleId="172">
    <w:name w:val="Section"/>
    <w:basedOn w:val="1"/>
    <w:uiPriority w:val="0"/>
    <w:pPr>
      <w:spacing w:after="0" w:line="360" w:lineRule="exact"/>
      <w:jc w:val="center"/>
    </w:pPr>
    <w:rPr>
      <w:rFonts w:ascii="Arial" w:hAnsi="Arial" w:eastAsia="Times New Roman" w:cs="Times New Roman"/>
      <w:b/>
      <w:sz w:val="32"/>
      <w:szCs w:val="20"/>
      <w:lang w:val="en-GB" w:eastAsia="sl-SI"/>
    </w:rPr>
  </w:style>
  <w:style w:type="paragraph" w:customStyle="1" w:styleId="173">
    <w:name w:val="t-9-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l-SI" w:eastAsia="sl-SI"/>
    </w:rPr>
  </w:style>
  <w:style w:type="character" w:customStyle="1" w:styleId="174">
    <w:name w:val="Odstavek seznama Znak"/>
    <w:link w:val="167"/>
    <w:locked/>
    <w:uiPriority w:val="0"/>
    <w:rPr>
      <w:rFonts w:ascii="Times New Roman" w:hAnsi="Times New Roman" w:eastAsia="Times New Roman" w:cs="Times New Roman"/>
      <w:sz w:val="24"/>
      <w:szCs w:val="20"/>
      <w:lang w:val="en-GB" w:eastAsia="zh-CN"/>
    </w:rPr>
  </w:style>
  <w:style w:type="character" w:customStyle="1" w:styleId="175">
    <w:name w:val="Predmet komentara Char"/>
    <w:basedOn w:val="169"/>
    <w:link w:val="24"/>
    <w:semiHidden/>
    <w:uiPriority w:val="99"/>
    <w:rPr>
      <w:rFonts w:ascii="Arial" w:hAnsi="Arial" w:eastAsia="Times New Roman" w:cs="Times New Roman"/>
      <w:b/>
      <w:sz w:val="20"/>
      <w:szCs w:val="20"/>
      <w:lang w:val="sl-SI" w:eastAsia="sl-SI"/>
    </w:rPr>
  </w:style>
  <w:style w:type="character" w:customStyle="1" w:styleId="176">
    <w:name w:val="st1"/>
    <w:uiPriority w:val="0"/>
  </w:style>
  <w:style w:type="paragraph" w:customStyle="1" w:styleId="177">
    <w:name w:val="List Paragraph1"/>
    <w:basedOn w:val="1"/>
    <w:uiPriority w:val="99"/>
    <w:pPr>
      <w:spacing w:after="0" w:line="240" w:lineRule="auto"/>
      <w:ind w:left="720"/>
    </w:pPr>
    <w:rPr>
      <w:rFonts w:ascii="Arial" w:hAnsi="Arial" w:eastAsia="Times New Roman" w:cs="Times New Roman"/>
      <w:sz w:val="20"/>
      <w:szCs w:val="24"/>
      <w:lang w:val="sl-SI" w:eastAsia="sl-SI"/>
    </w:rPr>
  </w:style>
  <w:style w:type="paragraph" w:customStyle="1" w:styleId="178">
    <w:name w:val="Char Char Char Char Char Char Char"/>
    <w:basedOn w:val="1"/>
    <w:uiPriority w:val="0"/>
    <w:pPr>
      <w:spacing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styleId="179">
    <w:name w:val="List Paragraph"/>
    <w:basedOn w:val="1"/>
    <w:link w:val="180"/>
    <w:qFormat/>
    <w:uiPriority w:val="99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val="en-GB" w:eastAsia="sl-SI"/>
    </w:rPr>
  </w:style>
  <w:style w:type="character" w:customStyle="1" w:styleId="180">
    <w:name w:val="Odlomak popisa Char"/>
    <w:link w:val="179"/>
    <w:locked/>
    <w:uiPriority w:val="99"/>
    <w:rPr>
      <w:rFonts w:ascii="Times New Roman" w:hAnsi="Times New Roman" w:eastAsia="Times New Roman" w:cs="Times New Roman"/>
      <w:sz w:val="24"/>
      <w:szCs w:val="24"/>
      <w:lang w:val="en-GB" w:eastAsia="sl-SI"/>
    </w:rPr>
  </w:style>
  <w:style w:type="paragraph" w:customStyle="1" w:styleId="181">
    <w:name w:val="TD Body Text Bold Center"/>
    <w:basedOn w:val="1"/>
    <w:uiPriority w:val="0"/>
    <w:pPr>
      <w:spacing w:after="120" w:line="276" w:lineRule="auto"/>
      <w:jc w:val="center"/>
    </w:pPr>
    <w:rPr>
      <w:rFonts w:ascii="Arial" w:hAnsi="Arial"/>
      <w:b/>
      <w:lang w:eastAsia="en-US"/>
    </w:rPr>
  </w:style>
  <w:style w:type="paragraph" w:customStyle="1" w:styleId="182">
    <w:name w:val="Body Text_Left Bold_14p"/>
    <w:basedOn w:val="1"/>
    <w:uiPriority w:val="0"/>
    <w:pPr>
      <w:spacing w:after="120" w:line="276" w:lineRule="auto"/>
      <w:jc w:val="both"/>
    </w:pPr>
    <w:rPr>
      <w:rFonts w:ascii="Arial" w:hAnsi="Arial"/>
      <w:b/>
      <w:sz w:val="28"/>
      <w:lang w:eastAsia="en-US"/>
    </w:rPr>
  </w:style>
  <w:style w:type="paragraph" w:customStyle="1" w:styleId="183">
    <w:name w:val="Body Text_Bold_Center_14p"/>
    <w:basedOn w:val="1"/>
    <w:link w:val="369"/>
    <w:uiPriority w:val="0"/>
    <w:pPr>
      <w:spacing w:after="120" w:line="276" w:lineRule="auto"/>
      <w:jc w:val="center"/>
    </w:pPr>
    <w:rPr>
      <w:rFonts w:ascii="Arial" w:hAnsi="Arial" w:eastAsia="Times New Roman" w:cs="Times New Roman"/>
      <w:b/>
      <w:sz w:val="28"/>
      <w:szCs w:val="28"/>
      <w:lang w:val="sl-SI" w:eastAsia="en-US"/>
    </w:rPr>
  </w:style>
  <w:style w:type="paragraph" w:customStyle="1" w:styleId="184">
    <w:name w:val="TD Body Text Center"/>
    <w:basedOn w:val="1"/>
    <w:qFormat/>
    <w:uiPriority w:val="0"/>
    <w:pPr>
      <w:spacing w:after="120" w:line="276" w:lineRule="auto"/>
      <w:jc w:val="center"/>
    </w:pPr>
    <w:rPr>
      <w:rFonts w:ascii="Arial" w:hAnsi="Arial" w:eastAsia="Arial Unicode MS"/>
      <w:lang w:eastAsia="en-US"/>
    </w:rPr>
  </w:style>
  <w:style w:type="character" w:customStyle="1" w:styleId="185">
    <w:name w:val="Body Text Bold Char"/>
    <w:basedOn w:val="161"/>
    <w:link w:val="186"/>
    <w:qFormat/>
    <w:uiPriority w:val="0"/>
    <w:rPr>
      <w:rFonts w:ascii="Calibri" w:hAnsi="Calibri" w:eastAsia="Times New Roman" w:cs="Times New Roman"/>
      <w:b/>
      <w:sz w:val="20"/>
      <w:szCs w:val="20"/>
      <w:lang w:val="en-GB" w:eastAsia="en-US"/>
    </w:rPr>
  </w:style>
  <w:style w:type="paragraph" w:customStyle="1" w:styleId="186">
    <w:name w:val="Body Text Bold"/>
    <w:basedOn w:val="1"/>
    <w:link w:val="185"/>
    <w:qFormat/>
    <w:uiPriority w:val="0"/>
    <w:pPr>
      <w:spacing w:after="120" w:line="276" w:lineRule="auto"/>
      <w:jc w:val="both"/>
    </w:pPr>
    <w:rPr>
      <w:rFonts w:ascii="Calibri" w:hAnsi="Calibri" w:cs="Times New Roman"/>
      <w:b/>
      <w:sz w:val="20"/>
      <w:szCs w:val="20"/>
      <w:lang w:val="en-GB" w:eastAsia="en-US"/>
    </w:rPr>
  </w:style>
  <w:style w:type="paragraph" w:customStyle="1" w:styleId="187">
    <w:name w:val="TD-Contents"/>
    <w:basedOn w:val="1"/>
    <w:qFormat/>
    <w:uiPriority w:val="0"/>
    <w:pPr>
      <w:tabs>
        <w:tab w:val="left" w:pos="851"/>
        <w:tab w:val="left" w:pos="1985"/>
      </w:tabs>
      <w:spacing w:after="120" w:line="276" w:lineRule="auto"/>
      <w:jc w:val="both"/>
    </w:pPr>
    <w:rPr>
      <w:rFonts w:ascii="Arial" w:hAnsi="Arial"/>
      <w:b/>
      <w:lang w:eastAsia="en-US"/>
    </w:rPr>
  </w:style>
  <w:style w:type="paragraph" w:customStyle="1" w:styleId="188">
    <w:name w:val="TD-Footer"/>
    <w:basedOn w:val="1"/>
    <w:qFormat/>
    <w:uiPriority w:val="0"/>
    <w:pPr>
      <w:pBdr>
        <w:top w:val="single" w:color="auto" w:sz="4" w:space="1"/>
      </w:pBdr>
      <w:tabs>
        <w:tab w:val="right" w:pos="9072"/>
      </w:tabs>
      <w:spacing w:after="120" w:line="240" w:lineRule="auto"/>
      <w:jc w:val="both"/>
    </w:pPr>
    <w:rPr>
      <w:rFonts w:ascii="Arial" w:hAnsi="Arial"/>
      <w:sz w:val="18"/>
      <w:szCs w:val="18"/>
      <w:lang w:eastAsia="en-US"/>
    </w:rPr>
  </w:style>
  <w:style w:type="paragraph" w:customStyle="1" w:styleId="189">
    <w:name w:val="TD-Header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60" w:after="0" w:line="240" w:lineRule="auto"/>
      <w:contextualSpacing/>
      <w:jc w:val="center"/>
    </w:pPr>
    <w:rPr>
      <w:rFonts w:ascii="Calibri" w:hAnsi="Calibri" w:eastAsia="Times New Roman" w:cstheme="minorBidi"/>
      <w:b/>
      <w:bCs/>
      <w:caps/>
      <w:sz w:val="20"/>
      <w:szCs w:val="20"/>
      <w:lang w:val="hr-HR" w:eastAsia="en-US" w:bidi="ar-SA"/>
    </w:rPr>
  </w:style>
  <w:style w:type="paragraph" w:customStyle="1" w:styleId="190">
    <w:name w:val="text"/>
    <w:qFormat/>
    <w:uiPriority w:val="99"/>
    <w:pPr>
      <w:spacing w:before="240" w:after="0" w:line="240" w:lineRule="exact"/>
      <w:jc w:val="both"/>
    </w:pPr>
    <w:rPr>
      <w:rFonts w:ascii="Arial" w:hAnsi="Arial" w:eastAsia="Times New Roman" w:cs="Times New Roman"/>
      <w:sz w:val="24"/>
      <w:szCs w:val="20"/>
      <w:lang w:val="en-GB" w:eastAsia="sl-SI" w:bidi="ar-SA"/>
    </w:rPr>
  </w:style>
  <w:style w:type="paragraph" w:customStyle="1" w:styleId="191">
    <w:name w:val="1.2.3"/>
    <w:basedOn w:val="1"/>
    <w:qFormat/>
    <w:uiPriority w:val="99"/>
    <w:pPr>
      <w:widowControl w:val="0"/>
      <w:spacing w:after="0" w:line="240" w:lineRule="auto"/>
      <w:ind w:left="566" w:hanging="566"/>
      <w:jc w:val="both"/>
    </w:pPr>
    <w:rPr>
      <w:rFonts w:ascii="Arial Narrow" w:hAnsi="Arial Narrow" w:eastAsia="Times New Roman" w:cs="Times New Roman"/>
      <w:sz w:val="24"/>
      <w:szCs w:val="20"/>
      <w:lang w:eastAsia="en-US"/>
    </w:rPr>
  </w:style>
  <w:style w:type="paragraph" w:customStyle="1" w:styleId="192">
    <w:name w:val="oddíl-nadpis"/>
    <w:basedOn w:val="1"/>
    <w:qFormat/>
    <w:uiPriority w:val="99"/>
    <w:pPr>
      <w:keepNext/>
      <w:tabs>
        <w:tab w:val="left" w:pos="567"/>
      </w:tabs>
      <w:spacing w:before="240" w:after="0" w:line="240" w:lineRule="exact"/>
      <w:jc w:val="both"/>
    </w:pPr>
    <w:rPr>
      <w:rFonts w:ascii="Arial" w:hAnsi="Arial" w:eastAsia="Times New Roman" w:cs="Times New Roman"/>
      <w:b/>
      <w:sz w:val="24"/>
      <w:szCs w:val="20"/>
      <w:lang w:val="en-GB" w:eastAsia="sl-SI"/>
    </w:rPr>
  </w:style>
  <w:style w:type="paragraph" w:customStyle="1" w:styleId="193">
    <w:name w:val="text - 3 mezera"/>
    <w:basedOn w:val="190"/>
    <w:qFormat/>
    <w:uiPriority w:val="99"/>
    <w:pPr>
      <w:spacing w:before="60"/>
    </w:pPr>
  </w:style>
  <w:style w:type="paragraph" w:customStyle="1" w:styleId="194">
    <w:name w:val="Text 1"/>
    <w:basedOn w:val="190"/>
    <w:qFormat/>
    <w:uiPriority w:val="99"/>
    <w:pPr>
      <w:ind w:left="567"/>
    </w:pPr>
  </w:style>
  <w:style w:type="character" w:customStyle="1" w:styleId="195">
    <w:name w:val="Podnaslov Char"/>
    <w:basedOn w:val="85"/>
    <w:link w:val="73"/>
    <w:qFormat/>
    <w:uiPriority w:val="99"/>
    <w:rPr>
      <w:rFonts w:ascii="Arial" w:hAnsi="Arial" w:eastAsia="Times New Roman" w:cs="Times New Roman"/>
      <w:b/>
      <w:sz w:val="40"/>
      <w:szCs w:val="20"/>
      <w:u w:val="single"/>
      <w:lang w:val="sl-SI" w:eastAsia="sl-SI"/>
    </w:rPr>
  </w:style>
  <w:style w:type="table" w:customStyle="1" w:styleId="196">
    <w:name w:val="TD-Part-TableH2"/>
    <w:basedOn w:val="103"/>
    <w:qFormat/>
    <w:uiPriority w:val="99"/>
    <w:pPr>
      <w:spacing w:before="120" w:after="0" w:line="240" w:lineRule="exact"/>
      <w:jc w:val="center"/>
    </w:pPr>
    <w:rPr>
      <w:lang w:val="en-US" w:eastAsia="en-US"/>
    </w:rPr>
    <w:tblPr>
      <w:tblCellSpacing w:w="56" w:type="dxa"/>
    </w:tblPr>
    <w:trPr>
      <w:tblCellSpacing w:w="56" w:type="dxa"/>
    </w:trPr>
  </w:style>
  <w:style w:type="table" w:customStyle="1" w:styleId="197">
    <w:name w:val="TD-Part-TableH3"/>
    <w:basedOn w:val="103"/>
    <w:qFormat/>
    <w:uiPriority w:val="99"/>
    <w:pPr>
      <w:spacing w:before="120" w:after="0" w:line="240" w:lineRule="exact"/>
      <w:jc w:val="center"/>
    </w:pPr>
    <w:rPr>
      <w:lang w:val="en-US" w:eastAsia="en-US"/>
    </w:rPr>
    <w:tblPr>
      <w:tblCellSpacing w:w="56" w:type="dxa"/>
    </w:tblPr>
    <w:trPr>
      <w:tblCellSpacing w:w="56" w:type="dxa"/>
    </w:trPr>
  </w:style>
  <w:style w:type="paragraph" w:customStyle="1" w:styleId="198">
    <w:name w:val="TD-Remarks"/>
    <w:basedOn w:val="1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F7CAAC" w:themeFill="accent2" w:themeFillTint="66"/>
      <w:spacing w:before="180" w:after="120" w:line="240" w:lineRule="auto"/>
      <w:ind w:left="426"/>
      <w:jc w:val="both"/>
    </w:pPr>
    <w:rPr>
      <w:rFonts w:ascii="Calibri" w:hAnsi="Calibri"/>
      <w:color w:val="C55A11" w:themeColor="accent2" w:themeShade="BF"/>
      <w:lang w:eastAsia="en-US"/>
    </w:rPr>
  </w:style>
  <w:style w:type="paragraph" w:customStyle="1" w:styleId="199">
    <w:name w:val="TD-Title Page Tender Dossier"/>
    <w:link w:val="215"/>
    <w:qFormat/>
    <w:uiPriority w:val="0"/>
    <w:pPr>
      <w:spacing w:before="1200" w:after="2040" w:line="240" w:lineRule="exact"/>
      <w:jc w:val="center"/>
    </w:pPr>
    <w:rPr>
      <w:rFonts w:ascii="Arial" w:hAnsi="Arial" w:eastAsiaTheme="minorEastAsia" w:cstheme="minorBidi"/>
      <w:b/>
      <w:caps/>
      <w:sz w:val="40"/>
      <w:szCs w:val="40"/>
      <w:lang w:val="en-US" w:eastAsia="en-US" w:bidi="ar-SA"/>
    </w:rPr>
  </w:style>
  <w:style w:type="paragraph" w:customStyle="1" w:styleId="200">
    <w:name w:val="TD-Volume_Content"/>
    <w:basedOn w:val="1"/>
    <w:uiPriority w:val="0"/>
    <w:pPr>
      <w:tabs>
        <w:tab w:val="left" w:pos="2268"/>
      </w:tabs>
      <w:spacing w:after="120" w:line="276" w:lineRule="auto"/>
      <w:ind w:left="2268" w:hanging="2268"/>
      <w:jc w:val="both"/>
    </w:pPr>
    <w:rPr>
      <w:rFonts w:ascii="Arial" w:hAnsi="Arial"/>
      <w:b/>
      <w:caps/>
      <w:sz w:val="24"/>
      <w:szCs w:val="32"/>
      <w:lang w:eastAsia="en-US"/>
    </w:rPr>
  </w:style>
  <w:style w:type="paragraph" w:customStyle="1" w:styleId="201">
    <w:name w:val="TD-Volume_SubTitle"/>
    <w:basedOn w:val="199"/>
    <w:uiPriority w:val="0"/>
    <w:pPr>
      <w:spacing w:before="240" w:after="240" w:line="240" w:lineRule="auto"/>
    </w:pPr>
    <w:rPr>
      <w:rFonts w:asciiTheme="minorHAnsi" w:hAnsiTheme="minorHAnsi"/>
      <w:lang w:val="en-GB"/>
    </w:rPr>
  </w:style>
  <w:style w:type="paragraph" w:customStyle="1" w:styleId="202">
    <w:name w:val="TD-Volume_ContentHeading"/>
    <w:basedOn w:val="201"/>
    <w:uiPriority w:val="0"/>
  </w:style>
  <w:style w:type="paragraph" w:customStyle="1" w:styleId="203">
    <w:name w:val="2.zanorení"/>
    <w:basedOn w:val="193"/>
    <w:qFormat/>
    <w:uiPriority w:val="99"/>
    <w:pPr>
      <w:widowControl w:val="0"/>
      <w:ind w:left="3402" w:hanging="1278"/>
    </w:pPr>
    <w:rPr>
      <w:lang w:val="cs-CZ" w:eastAsia="en-US"/>
    </w:rPr>
  </w:style>
  <w:style w:type="paragraph" w:customStyle="1" w:styleId="204">
    <w:name w:val="Nadpis-střed"/>
    <w:basedOn w:val="1"/>
    <w:uiPriority w:val="99"/>
    <w:pPr>
      <w:spacing w:before="60" w:after="0" w:line="240" w:lineRule="exact"/>
      <w:jc w:val="center"/>
    </w:pPr>
    <w:rPr>
      <w:rFonts w:ascii="Arial" w:hAnsi="Arial" w:eastAsia="Times New Roman" w:cs="Times New Roman"/>
      <w:b/>
      <w:i/>
      <w:sz w:val="24"/>
      <w:szCs w:val="20"/>
      <w:lang w:val="en-GB" w:eastAsia="sl-SI"/>
    </w:rPr>
  </w:style>
  <w:style w:type="paragraph" w:customStyle="1" w:styleId="205">
    <w:name w:val="0.5 line space (For tables)"/>
    <w:basedOn w:val="1"/>
    <w:uiPriority w:val="0"/>
    <w:pPr>
      <w:spacing w:after="0" w:line="120" w:lineRule="exact"/>
      <w:jc w:val="both"/>
    </w:pPr>
    <w:rPr>
      <w:rFonts w:ascii="Times New Roman" w:hAnsi="Times New Roman" w:eastAsia="Times New Roman" w:cs="Times New Roman"/>
      <w:szCs w:val="20"/>
      <w:lang w:val="en-GB" w:eastAsia="en-US"/>
    </w:rPr>
  </w:style>
  <w:style w:type="paragraph" w:customStyle="1" w:styleId="206">
    <w:name w:val="11 pt heading"/>
    <w:basedOn w:val="1"/>
    <w:qFormat/>
    <w:uiPriority w:val="99"/>
    <w:pPr>
      <w:keepNext/>
      <w:keepLines/>
      <w:spacing w:before="360" w:after="120" w:line="240" w:lineRule="auto"/>
      <w:jc w:val="both"/>
    </w:pPr>
    <w:rPr>
      <w:rFonts w:ascii="Arial" w:hAnsi="Arial" w:eastAsia="Times New Roman" w:cs="Times New Roman"/>
      <w:b/>
      <w:szCs w:val="20"/>
      <w:lang w:val="en-GB" w:eastAsia="en-US"/>
    </w:rPr>
  </w:style>
  <w:style w:type="paragraph" w:customStyle="1" w:styleId="207">
    <w:name w:val="A"/>
    <w:uiPriority w:val="99"/>
    <w:pPr>
      <w:keepNext/>
      <w:spacing w:before="240" w:after="0" w:line="240" w:lineRule="exact"/>
      <w:ind w:left="720" w:hanging="720"/>
      <w:jc w:val="both"/>
    </w:pPr>
    <w:rPr>
      <w:rFonts w:ascii="Times New Roman" w:hAnsi="Times New Roman" w:eastAsia="Times New Roman" w:cs="Times New Roman"/>
      <w:sz w:val="24"/>
      <w:szCs w:val="20"/>
      <w:lang w:val="en-GB" w:eastAsia="en-US" w:bidi="ar-SA"/>
    </w:rPr>
  </w:style>
  <w:style w:type="paragraph" w:customStyle="1" w:styleId="208">
    <w:name w:val="Body Text Bold heading"/>
    <w:basedOn w:val="186"/>
    <w:link w:val="321"/>
    <w:qFormat/>
    <w:uiPriority w:val="0"/>
    <w:pPr>
      <w:spacing w:before="240"/>
    </w:pPr>
    <w:rPr>
      <w:rFonts w:eastAsia="Arial Unicode MS"/>
    </w:rPr>
  </w:style>
  <w:style w:type="paragraph" w:customStyle="1" w:styleId="209">
    <w:name w:val="bullet-1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jc w:val="both"/>
      <w:textAlignment w:val="baseline"/>
    </w:pPr>
    <w:rPr>
      <w:rFonts w:ascii="Arial" w:hAnsi="Arial" w:eastAsia="Times New Roman" w:cs="Times New Roman"/>
      <w:sz w:val="24"/>
      <w:szCs w:val="20"/>
      <w:lang w:val="cs-CZ" w:eastAsia="en-US"/>
    </w:rPr>
  </w:style>
  <w:style w:type="paragraph" w:customStyle="1" w:styleId="210">
    <w:name w:val="Single"/>
    <w:basedOn w:val="1"/>
    <w:qFormat/>
    <w:uiPriority w:val="99"/>
    <w:pPr>
      <w:spacing w:after="0" w:line="300" w:lineRule="atLeast"/>
      <w:jc w:val="both"/>
    </w:pPr>
    <w:rPr>
      <w:rFonts w:ascii="Garamond" w:hAnsi="Garamond" w:eastAsia="Times New Roman" w:cs="Times New Roman"/>
      <w:szCs w:val="20"/>
      <w:lang w:val="en-GB" w:eastAsia="en-US"/>
    </w:rPr>
  </w:style>
  <w:style w:type="paragraph" w:customStyle="1" w:styleId="211">
    <w:name w:val="Style4"/>
    <w:basedOn w:val="1"/>
    <w:uiPriority w:val="99"/>
    <w:pPr>
      <w:spacing w:before="240" w:after="0" w:line="240" w:lineRule="exact"/>
      <w:jc w:val="both"/>
      <w:outlineLvl w:val="1"/>
    </w:pPr>
    <w:rPr>
      <w:rFonts w:ascii="Arial Black" w:hAnsi="Arial Black" w:eastAsia="Times New Roman" w:cs="Arial"/>
      <w:bCs/>
      <w:lang w:val="en-GB" w:eastAsia="sl-SI"/>
    </w:rPr>
  </w:style>
  <w:style w:type="paragraph" w:customStyle="1" w:styleId="212">
    <w:name w:val="TOC Heading"/>
    <w:basedOn w:val="2"/>
    <w:next w:val="1"/>
    <w:unhideWhenUsed/>
    <w:qFormat/>
    <w:uiPriority w:val="39"/>
    <w:pPr>
      <w:numPr>
        <w:numId w:val="0"/>
      </w:numPr>
      <w:spacing w:after="360" w:line="276" w:lineRule="auto"/>
      <w:outlineLvl w:val="9"/>
    </w:pPr>
    <w:rPr>
      <w:rFonts w:ascii="Arial Bold" w:hAnsi="Arial Bold"/>
      <w:b/>
      <w:bCs/>
      <w:caps/>
      <w:color w:val="auto"/>
      <w:sz w:val="24"/>
      <w:szCs w:val="28"/>
      <w:lang w:eastAsia="en-US"/>
    </w:rPr>
  </w:style>
  <w:style w:type="paragraph" w:styleId="213">
    <w:name w:val="No Spacing"/>
    <w:link w:val="2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214">
    <w:name w:val="Bez proreda Char"/>
    <w:basedOn w:val="85"/>
    <w:link w:val="213"/>
    <w:uiPriority w:val="1"/>
    <w:rPr>
      <w:lang w:val="en-US" w:eastAsia="en-US"/>
    </w:rPr>
  </w:style>
  <w:style w:type="character" w:customStyle="1" w:styleId="215">
    <w:name w:val="TD-Title Page Tender Dossier Char"/>
    <w:basedOn w:val="85"/>
    <w:link w:val="199"/>
    <w:qFormat/>
    <w:uiPriority w:val="0"/>
    <w:rPr>
      <w:rFonts w:ascii="Arial" w:hAnsi="Arial"/>
      <w:b/>
      <w:caps/>
      <w:sz w:val="40"/>
      <w:szCs w:val="40"/>
      <w:lang w:val="en-US" w:eastAsia="en-US"/>
    </w:rPr>
  </w:style>
  <w:style w:type="paragraph" w:customStyle="1" w:styleId="216">
    <w:name w:val="TD-Body Text Bold Center"/>
    <w:basedOn w:val="1"/>
    <w:link w:val="217"/>
    <w:qFormat/>
    <w:uiPriority w:val="0"/>
    <w:pPr>
      <w:spacing w:after="120" w:line="240" w:lineRule="auto"/>
      <w:jc w:val="center"/>
    </w:pPr>
    <w:rPr>
      <w:rFonts w:ascii="Arial" w:hAnsi="Arial" w:eastAsia="Times New Roman" w:cs="Times New Roman"/>
      <w:b/>
      <w:sz w:val="20"/>
      <w:szCs w:val="20"/>
      <w:lang w:val="sl-SI" w:eastAsia="en-US"/>
    </w:rPr>
  </w:style>
  <w:style w:type="character" w:customStyle="1" w:styleId="217">
    <w:name w:val="TD-Body Text Bold Center Char"/>
    <w:basedOn w:val="161"/>
    <w:link w:val="216"/>
    <w:uiPriority w:val="0"/>
    <w:rPr>
      <w:rFonts w:ascii="Arial" w:hAnsi="Arial" w:eastAsia="Times New Roman" w:cs="Times New Roman"/>
      <w:b/>
      <w:sz w:val="20"/>
      <w:szCs w:val="20"/>
      <w:lang w:val="sl-SI" w:eastAsia="en-US"/>
    </w:rPr>
  </w:style>
  <w:style w:type="paragraph" w:customStyle="1" w:styleId="218">
    <w:name w:val="TD Title Page Volume No/Name"/>
    <w:basedOn w:val="1"/>
    <w:qFormat/>
    <w:uiPriority w:val="0"/>
    <w:pPr>
      <w:spacing w:after="120" w:line="276" w:lineRule="auto"/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219">
    <w:name w:val="4"/>
    <w:basedOn w:val="1"/>
    <w:qFormat/>
    <w:uiPriority w:val="99"/>
    <w:pPr>
      <w:spacing w:after="120" w:line="300" w:lineRule="exact"/>
      <w:ind w:left="1080"/>
      <w:jc w:val="both"/>
    </w:pPr>
    <w:rPr>
      <w:rFonts w:ascii="Times New Roman" w:hAnsi="Times New Roman" w:eastAsia="Times New Roman" w:cs="Times New Roman"/>
      <w:color w:val="0000FF"/>
      <w:sz w:val="24"/>
      <w:szCs w:val="20"/>
      <w:lang w:eastAsia="en-US"/>
    </w:rPr>
  </w:style>
  <w:style w:type="paragraph" w:customStyle="1" w:styleId="220">
    <w:name w:val="1"/>
    <w:basedOn w:val="1"/>
    <w:qFormat/>
    <w:uiPriority w:val="99"/>
    <w:pPr>
      <w:spacing w:before="240" w:after="120" w:line="300" w:lineRule="exact"/>
      <w:ind w:left="1080" w:hanging="1080"/>
      <w:jc w:val="both"/>
    </w:pPr>
    <w:rPr>
      <w:rFonts w:ascii="Times New Roman" w:hAnsi="Times New Roman" w:eastAsia="Times New Roman" w:cs="Times New Roman"/>
      <w:b/>
      <w:color w:val="FF00FF"/>
      <w:sz w:val="24"/>
      <w:szCs w:val="20"/>
      <w:lang w:eastAsia="en-US"/>
    </w:rPr>
  </w:style>
  <w:style w:type="paragraph" w:customStyle="1" w:styleId="221">
    <w:name w:val="Body Text Bold Center"/>
    <w:basedOn w:val="1"/>
    <w:qFormat/>
    <w:uiPriority w:val="0"/>
    <w:pPr>
      <w:spacing w:after="120" w:line="276" w:lineRule="auto"/>
      <w:jc w:val="center"/>
    </w:pPr>
    <w:rPr>
      <w:rFonts w:ascii="Arial" w:hAnsi="Arial"/>
      <w:b/>
      <w:lang w:eastAsia="en-US"/>
    </w:rPr>
  </w:style>
  <w:style w:type="character" w:customStyle="1" w:styleId="222">
    <w:name w:val="Uvučeno tijelo teksta Char"/>
    <w:basedOn w:val="85"/>
    <w:link w:val="17"/>
    <w:qFormat/>
    <w:uiPriority w:val="99"/>
    <w:rPr>
      <w:rFonts w:ascii="Arial" w:hAnsi="Arial"/>
      <w:lang w:eastAsia="en-US"/>
    </w:rPr>
  </w:style>
  <w:style w:type="paragraph" w:customStyle="1" w:styleId="223">
    <w:name w:val="Body Text_Center"/>
    <w:basedOn w:val="1"/>
    <w:qFormat/>
    <w:uiPriority w:val="0"/>
    <w:pPr>
      <w:spacing w:after="120" w:line="276" w:lineRule="auto"/>
      <w:jc w:val="center"/>
    </w:pPr>
    <w:rPr>
      <w:rFonts w:ascii="Arial" w:hAnsi="Arial" w:eastAsia="Arial Unicode MS"/>
      <w:lang w:eastAsia="en-US"/>
    </w:rPr>
  </w:style>
  <w:style w:type="paragraph" w:customStyle="1" w:styleId="224">
    <w:name w:val="2"/>
    <w:basedOn w:val="1"/>
    <w:qFormat/>
    <w:uiPriority w:val="99"/>
    <w:pPr>
      <w:spacing w:before="240" w:after="120" w:line="300" w:lineRule="exact"/>
      <w:ind w:left="1080" w:hanging="1080"/>
      <w:jc w:val="both"/>
    </w:pPr>
    <w:rPr>
      <w:rFonts w:ascii="Times New Roman" w:hAnsi="Times New Roman" w:eastAsia="Times New Roman" w:cs="Times New Roman"/>
      <w:b/>
      <w:color w:val="FF0000"/>
      <w:sz w:val="24"/>
      <w:szCs w:val="20"/>
      <w:lang w:eastAsia="en-US"/>
    </w:rPr>
  </w:style>
  <w:style w:type="character" w:styleId="225">
    <w:name w:val="Placeholder Text"/>
    <w:basedOn w:val="85"/>
    <w:semiHidden/>
    <w:uiPriority w:val="99"/>
    <w:rPr>
      <w:color w:val="808080"/>
    </w:rPr>
  </w:style>
  <w:style w:type="paragraph" w:customStyle="1" w:styleId="226">
    <w:name w:val="TD Header text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227">
    <w:name w:val="TD-Volume Title"/>
    <w:qFormat/>
    <w:uiPriority w:val="0"/>
    <w:pPr>
      <w:spacing w:before="960" w:after="1800" w:line="240" w:lineRule="auto"/>
      <w:jc w:val="center"/>
    </w:pPr>
    <w:rPr>
      <w:rFonts w:asciiTheme="minorHAnsi" w:hAnsiTheme="minorHAnsi" w:eastAsiaTheme="minorEastAsia" w:cstheme="minorBidi"/>
      <w:b/>
      <w:caps/>
      <w:sz w:val="40"/>
      <w:szCs w:val="40"/>
      <w:lang w:val="en-US" w:eastAsia="en-US" w:bidi="ar-SA"/>
    </w:rPr>
  </w:style>
  <w:style w:type="paragraph" w:customStyle="1" w:styleId="228">
    <w:name w:val="TableText"/>
    <w:basedOn w:val="1"/>
    <w:qFormat/>
    <w:uiPriority w:val="0"/>
    <w:pPr>
      <w:spacing w:before="60" w:after="60" w:line="276" w:lineRule="auto"/>
      <w:jc w:val="both"/>
    </w:pPr>
    <w:rPr>
      <w:rFonts w:ascii="Arial" w:hAnsi="Arial" w:eastAsia="Times New Roman" w:cs="Times New Roman"/>
      <w:color w:val="000000"/>
      <w:sz w:val="19"/>
      <w:szCs w:val="20"/>
      <w:lang w:eastAsia="en-US"/>
    </w:rPr>
  </w:style>
  <w:style w:type="table" w:customStyle="1" w:styleId="229">
    <w:name w:val="Style1"/>
    <w:basedOn w:val="103"/>
    <w:qFormat/>
    <w:uiPriority w:val="99"/>
    <w:pPr>
      <w:spacing w:after="0" w:line="240" w:lineRule="auto"/>
    </w:pPr>
    <w:rPr>
      <w:lang w:val="en-US" w:eastAsia="en-US"/>
    </w:rPr>
    <w:tcPr>
      <w:vAlign w:val="center"/>
    </w:tcPr>
  </w:style>
  <w:style w:type="paragraph" w:customStyle="1" w:styleId="230">
    <w:name w:val="3"/>
    <w:basedOn w:val="1"/>
    <w:uiPriority w:val="99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  <w:jc w:val="both"/>
    </w:pPr>
    <w:rPr>
      <w:rFonts w:ascii="Times New Roman" w:hAnsi="Times New Roman" w:eastAsia="Times New Roman" w:cs="Times New Roman"/>
      <w:color w:val="0000FF"/>
      <w:sz w:val="24"/>
      <w:szCs w:val="20"/>
      <w:lang w:eastAsia="en-US"/>
    </w:rPr>
  </w:style>
  <w:style w:type="paragraph" w:customStyle="1" w:styleId="231">
    <w:name w:val="Section X Header 3"/>
    <w:basedOn w:val="2"/>
    <w:uiPriority w:val="99"/>
    <w:pPr>
      <w:keepNext w:val="0"/>
      <w:keepLines w:val="0"/>
      <w:numPr>
        <w:numId w:val="0"/>
      </w:numPr>
      <w:tabs>
        <w:tab w:val="left" w:pos="360"/>
      </w:tabs>
      <w:spacing w:before="0" w:line="240" w:lineRule="auto"/>
      <w:jc w:val="center"/>
    </w:pPr>
    <w:rPr>
      <w:rFonts w:ascii="Times New Roman Bold" w:hAnsi="Times New Roman Bold" w:eastAsia="Times New Roman" w:cs="Times New Roman"/>
      <w:b/>
      <w:color w:val="auto"/>
      <w:sz w:val="40"/>
      <w:szCs w:val="40"/>
      <w:lang w:eastAsia="en-US"/>
    </w:rPr>
  </w:style>
  <w:style w:type="paragraph" w:customStyle="1" w:styleId="232">
    <w:name w:val="Body Table left"/>
    <w:basedOn w:val="1"/>
    <w:uiPriority w:val="0"/>
    <w:pPr>
      <w:spacing w:before="60" w:after="60" w:line="276" w:lineRule="auto"/>
      <w:ind w:left="170"/>
      <w:jc w:val="both"/>
    </w:pPr>
    <w:rPr>
      <w:rFonts w:ascii="Arial" w:hAnsi="Arial" w:eastAsia="Times New Roman" w:cs="Arial"/>
      <w:color w:val="000000"/>
      <w:sz w:val="20"/>
      <w:szCs w:val="18"/>
      <w:lang w:eastAsia="en-US"/>
    </w:rPr>
  </w:style>
  <w:style w:type="paragraph" w:customStyle="1" w:styleId="233">
    <w:name w:val="Body Table center"/>
    <w:basedOn w:val="232"/>
    <w:uiPriority w:val="0"/>
    <w:pPr>
      <w:jc w:val="center"/>
    </w:pPr>
    <w:rPr>
      <w:rFonts w:cs="Times New Roman"/>
      <w:szCs w:val="20"/>
    </w:rPr>
  </w:style>
  <w:style w:type="paragraph" w:customStyle="1" w:styleId="234">
    <w:name w:val="Body Text Numbered 1"/>
    <w:basedOn w:val="1"/>
    <w:uiPriority w:val="0"/>
    <w:pPr>
      <w:numPr>
        <w:ilvl w:val="0"/>
        <w:numId w:val="13"/>
      </w:numPr>
      <w:spacing w:after="0" w:line="276" w:lineRule="auto"/>
      <w:jc w:val="both"/>
    </w:pPr>
    <w:rPr>
      <w:rFonts w:ascii="Arial" w:hAnsi="Arial"/>
      <w:color w:val="000000"/>
      <w:lang w:eastAsia="en-US"/>
    </w:rPr>
  </w:style>
  <w:style w:type="paragraph" w:customStyle="1" w:styleId="235">
    <w:name w:val="9.5 table"/>
    <w:basedOn w:val="1"/>
    <w:semiHidden/>
    <w:qFormat/>
    <w:uiPriority w:val="0"/>
    <w:pPr>
      <w:framePr w:w="7796" w:hSpace="181" w:wrap="around" w:vAnchor="page" w:hAnchor="page" w:x="869" w:y="9442"/>
      <w:spacing w:before="40" w:after="0" w:line="240" w:lineRule="auto"/>
      <w:jc w:val="both"/>
    </w:pPr>
    <w:rPr>
      <w:rFonts w:ascii="Arial" w:hAnsi="Arial" w:eastAsia="Times New Roman" w:cs="Times New Roman"/>
      <w:sz w:val="19"/>
      <w:szCs w:val="19"/>
      <w:lang w:val="en-GB" w:eastAsia="en-US"/>
    </w:rPr>
  </w:style>
  <w:style w:type="table" w:customStyle="1" w:styleId="236">
    <w:name w:val="No Grids"/>
    <w:basedOn w:val="103"/>
    <w:qFormat/>
    <w:uiPriority w:val="0"/>
    <w:pPr>
      <w:spacing w:before="60" w:after="60" w:line="240" w:lineRule="auto"/>
    </w:pPr>
    <w:rPr>
      <w:rFonts w:eastAsia="Times New Roman"/>
      <w:lang w:val="en-US" w:eastAsia="en-US"/>
    </w:rPr>
  </w:style>
  <w:style w:type="paragraph" w:customStyle="1" w:styleId="237">
    <w:name w:val="tab1"/>
    <w:basedOn w:val="1"/>
    <w:qFormat/>
    <w:uiPriority w:val="99"/>
    <w:pPr>
      <w:tabs>
        <w:tab w:val="left" w:pos="284"/>
        <w:tab w:val="left" w:leader="dot" w:pos="4536"/>
      </w:tabs>
      <w:spacing w:after="0" w:line="240" w:lineRule="auto"/>
      <w:jc w:val="both"/>
    </w:pPr>
    <w:rPr>
      <w:rFonts w:ascii="CRO_Swiss" w:hAnsi="CRO_Swiss" w:eastAsia="Times New Roman" w:cs="Times New Roman"/>
      <w:sz w:val="20"/>
      <w:szCs w:val="20"/>
      <w:lang w:val="en-GB" w:eastAsia="en-US"/>
    </w:rPr>
  </w:style>
  <w:style w:type="paragraph" w:customStyle="1" w:styleId="238">
    <w:name w:val="heading-n"/>
    <w:basedOn w:val="1"/>
    <w:qFormat/>
    <w:uiPriority w:val="99"/>
    <w:pPr>
      <w:spacing w:after="0" w:line="300" w:lineRule="auto"/>
      <w:jc w:val="both"/>
    </w:pPr>
    <w:rPr>
      <w:rFonts w:ascii="Arial" w:hAnsi="Arial" w:eastAsia="Times New Roman" w:cs="Times New Roman"/>
      <w:b/>
      <w:sz w:val="24"/>
      <w:szCs w:val="20"/>
      <w:lang w:eastAsia="en-US"/>
    </w:rPr>
  </w:style>
  <w:style w:type="paragraph" w:customStyle="1" w:styleId="239">
    <w:name w:val="Body Table right"/>
    <w:basedOn w:val="232"/>
    <w:qFormat/>
    <w:uiPriority w:val="0"/>
    <w:pPr>
      <w:keepNext/>
      <w:spacing w:before="40" w:after="40"/>
      <w:ind w:right="170"/>
      <w:jc w:val="right"/>
    </w:pPr>
  </w:style>
  <w:style w:type="paragraph" w:customStyle="1" w:styleId="240">
    <w:name w:val="tab"/>
    <w:basedOn w:val="1"/>
    <w:qFormat/>
    <w:uiPriority w:val="99"/>
    <w:pPr>
      <w:tabs>
        <w:tab w:val="left" w:pos="284"/>
        <w:tab w:val="left" w:pos="4253"/>
      </w:tabs>
      <w:spacing w:after="0" w:line="240" w:lineRule="auto"/>
      <w:ind w:left="284" w:hanging="284"/>
      <w:jc w:val="both"/>
    </w:pPr>
    <w:rPr>
      <w:rFonts w:ascii="CRO_Swiss" w:hAnsi="CRO_Swiss" w:eastAsia="Times New Roman" w:cs="Times New Roman"/>
      <w:sz w:val="24"/>
      <w:szCs w:val="20"/>
      <w:lang w:eastAsia="en-US"/>
    </w:rPr>
  </w:style>
  <w:style w:type="paragraph" w:customStyle="1" w:styleId="241">
    <w:name w:val="Subtitle1"/>
    <w:basedOn w:val="1"/>
    <w:uiPriority w:val="99"/>
    <w:pPr>
      <w:spacing w:before="120" w:after="120" w:line="240" w:lineRule="auto"/>
      <w:jc w:val="center"/>
      <w:outlineLvl w:val="0"/>
    </w:pPr>
    <w:rPr>
      <w:rFonts w:ascii="Arial" w:hAnsi="Arial" w:eastAsia="Times New Roman" w:cs="Times New Roman"/>
      <w:b/>
      <w:sz w:val="20"/>
      <w:szCs w:val="20"/>
      <w:lang w:eastAsia="en-US"/>
    </w:rPr>
  </w:style>
  <w:style w:type="character" w:customStyle="1" w:styleId="242">
    <w:name w:val="Style 11 pt"/>
    <w:basedOn w:val="85"/>
    <w:uiPriority w:val="99"/>
    <w:rPr>
      <w:rFonts w:ascii="Arial" w:hAnsi="Arial" w:cs="Times New Roman"/>
      <w:sz w:val="20"/>
      <w:szCs w:val="20"/>
    </w:rPr>
  </w:style>
  <w:style w:type="paragraph" w:customStyle="1" w:styleId="243">
    <w:name w:val="Style Justified Left:  254 cm"/>
    <w:basedOn w:val="1"/>
    <w:uiPriority w:val="99"/>
    <w:pPr>
      <w:tabs>
        <w:tab w:val="left" w:pos="851"/>
      </w:tabs>
      <w:spacing w:after="0" w:line="240" w:lineRule="auto"/>
      <w:ind w:left="1440"/>
      <w:jc w:val="both"/>
    </w:pPr>
    <w:rPr>
      <w:rFonts w:ascii="Arial" w:hAnsi="Arial" w:eastAsia="Times New Roman" w:cs="Times New Roman"/>
      <w:sz w:val="20"/>
      <w:szCs w:val="20"/>
      <w:lang w:eastAsia="en-US"/>
    </w:rPr>
  </w:style>
  <w:style w:type="paragraph" w:customStyle="1" w:styleId="244">
    <w:name w:val="Numbered 1."/>
    <w:basedOn w:val="1"/>
    <w:semiHidden/>
    <w:uiPriority w:val="0"/>
    <w:pPr>
      <w:keepNext/>
      <w:numPr>
        <w:ilvl w:val="0"/>
        <w:numId w:val="14"/>
      </w:numPr>
      <w:spacing w:after="120" w:line="240" w:lineRule="auto"/>
      <w:jc w:val="both"/>
    </w:pPr>
    <w:rPr>
      <w:rFonts w:ascii="Arial" w:hAnsi="Arial" w:eastAsia="Times New Roman" w:cs="Times New Roman"/>
      <w:sz w:val="20"/>
      <w:lang w:val="en-GB" w:eastAsia="en-GB"/>
    </w:rPr>
  </w:style>
  <w:style w:type="paragraph" w:customStyle="1" w:styleId="245">
    <w:name w:val="Style Style Justified Left:  254 cm + Left:  15 cm"/>
    <w:basedOn w:val="243"/>
    <w:uiPriority w:val="99"/>
    <w:pPr>
      <w:numPr>
        <w:ilvl w:val="0"/>
        <w:numId w:val="15"/>
      </w:numPr>
      <w:tabs>
        <w:tab w:val="left" w:pos="1134"/>
        <w:tab w:val="clear" w:pos="720"/>
      </w:tabs>
    </w:pPr>
  </w:style>
  <w:style w:type="paragraph" w:customStyle="1" w:styleId="246">
    <w:name w:val="Style Heading 5 + Bold Not Italic"/>
    <w:basedOn w:val="6"/>
    <w:uiPriority w:val="99"/>
    <w:pPr>
      <w:keepNext w:val="0"/>
      <w:keepLines w:val="0"/>
      <w:numPr>
        <w:numId w:val="0"/>
      </w:numPr>
      <w:tabs>
        <w:tab w:val="left" w:pos="0"/>
        <w:tab w:val="left" w:pos="2552"/>
      </w:tabs>
      <w:overflowPunct w:val="0"/>
      <w:autoSpaceDE w:val="0"/>
      <w:autoSpaceDN w:val="0"/>
      <w:adjustRightInd w:val="0"/>
      <w:spacing w:before="240" w:after="240" w:line="276" w:lineRule="auto"/>
      <w:ind w:left="709" w:hanging="709"/>
      <w:jc w:val="both"/>
      <w:textAlignment w:val="baseline"/>
    </w:pPr>
    <w:rPr>
      <w:rFonts w:ascii="Arial" w:hAnsi="Arial" w:eastAsia="Times New Roman" w:cs="Times New Roman"/>
      <w:b/>
      <w:iCs/>
      <w:color w:val="auto"/>
      <w:sz w:val="24"/>
      <w:szCs w:val="20"/>
      <w:lang w:eastAsia="en-US"/>
    </w:rPr>
  </w:style>
  <w:style w:type="character" w:customStyle="1" w:styleId="247">
    <w:name w:val="Style Bold"/>
    <w:basedOn w:val="85"/>
    <w:qFormat/>
    <w:uiPriority w:val="99"/>
    <w:rPr>
      <w:rFonts w:cs="Times New Roman"/>
      <w:b/>
      <w:bCs/>
      <w:sz w:val="20"/>
      <w:szCs w:val="20"/>
    </w:rPr>
  </w:style>
  <w:style w:type="paragraph" w:customStyle="1" w:styleId="248">
    <w:name w:val="List A"/>
    <w:basedOn w:val="1"/>
    <w:next w:val="1"/>
    <w:link w:val="280"/>
    <w:uiPriority w:val="0"/>
    <w:pPr>
      <w:numPr>
        <w:ilvl w:val="0"/>
        <w:numId w:val="16"/>
      </w:numPr>
      <w:spacing w:before="120" w:after="60" w:line="240" w:lineRule="auto"/>
      <w:jc w:val="both"/>
    </w:pPr>
    <w:rPr>
      <w:rFonts w:ascii="Arial" w:hAnsi="Arial" w:eastAsia="Times New Roman" w:cs="Times New Roman"/>
      <w:color w:val="000000"/>
      <w:szCs w:val="20"/>
      <w:lang w:val="en-GB" w:eastAsia="hr-HR"/>
    </w:rPr>
  </w:style>
  <w:style w:type="paragraph" w:customStyle="1" w:styleId="249">
    <w:name w:val="Style Left"/>
    <w:basedOn w:val="1"/>
    <w:uiPriority w:val="99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eastAsia="en-US"/>
    </w:rPr>
  </w:style>
  <w:style w:type="paragraph" w:customStyle="1" w:styleId="250">
    <w:name w:val="Style Left1"/>
    <w:basedOn w:val="1"/>
    <w:uiPriority w:val="99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eastAsia="en-US"/>
    </w:rPr>
  </w:style>
  <w:style w:type="paragraph" w:customStyle="1" w:styleId="251">
    <w:name w:val="Style Justified"/>
    <w:basedOn w:val="1"/>
    <w:uiPriority w:val="99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eastAsia="de-DE"/>
    </w:rPr>
  </w:style>
  <w:style w:type="character" w:customStyle="1" w:styleId="252">
    <w:name w:val="Style Bold1"/>
    <w:basedOn w:val="85"/>
    <w:qFormat/>
    <w:uiPriority w:val="99"/>
    <w:rPr>
      <w:rFonts w:ascii="Arial" w:hAnsi="Arial" w:cs="Times New Roman"/>
      <w:b/>
      <w:bCs/>
      <w:sz w:val="20"/>
      <w:szCs w:val="20"/>
    </w:rPr>
  </w:style>
  <w:style w:type="paragraph" w:customStyle="1" w:styleId="253">
    <w:name w:val="Style Heading 2 + Left:  0 cm First line:  0 cm"/>
    <w:basedOn w:val="1"/>
    <w:uiPriority w:val="99"/>
    <w:pPr>
      <w:spacing w:after="0" w:line="276" w:lineRule="auto"/>
      <w:ind w:left="850" w:hanging="283"/>
      <w:jc w:val="both"/>
    </w:pPr>
    <w:rPr>
      <w:rFonts w:ascii="Arial" w:hAnsi="Arial" w:eastAsia="Times New Roman" w:cs="Times New Roman"/>
      <w:bCs/>
      <w:sz w:val="20"/>
      <w:szCs w:val="20"/>
      <w:lang w:eastAsia="en-US"/>
    </w:rPr>
  </w:style>
  <w:style w:type="paragraph" w:customStyle="1" w:styleId="254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5">
    <w:name w:val="Style Heading 2 + Not Italic"/>
    <w:basedOn w:val="1"/>
    <w:uiPriority w:val="99"/>
    <w:pPr>
      <w:spacing w:after="60" w:line="276" w:lineRule="auto"/>
      <w:jc w:val="both"/>
    </w:pPr>
    <w:rPr>
      <w:rFonts w:ascii="Arial" w:hAnsi="Arial" w:eastAsia="Times New Roman"/>
      <w:bCs/>
      <w:sz w:val="20"/>
      <w:szCs w:val="20"/>
      <w:lang w:eastAsia="de-DE"/>
    </w:rPr>
  </w:style>
  <w:style w:type="paragraph" w:customStyle="1" w:styleId="256">
    <w:name w:val="Style Heading 1 + 10 pt Centered"/>
    <w:basedOn w:val="2"/>
    <w:uiPriority w:val="99"/>
    <w:pPr>
      <w:keepLines w:val="0"/>
      <w:numPr>
        <w:numId w:val="0"/>
      </w:numPr>
      <w:tabs>
        <w:tab w:val="left" w:pos="720"/>
      </w:tabs>
      <w:spacing w:before="120" w:after="120" w:line="240" w:lineRule="auto"/>
      <w:ind w:left="720" w:hanging="720"/>
      <w:jc w:val="center"/>
    </w:pPr>
    <w:rPr>
      <w:rFonts w:ascii="Arial" w:hAnsi="Arial" w:eastAsia="Times New Roman" w:cs="Times New Roman"/>
      <w:b/>
      <w:bCs/>
      <w:i/>
      <w:iCs/>
      <w:color w:val="auto"/>
      <w:sz w:val="20"/>
      <w:szCs w:val="20"/>
      <w:lang w:eastAsia="de-DE"/>
    </w:rPr>
  </w:style>
  <w:style w:type="paragraph" w:customStyle="1" w:styleId="257">
    <w:name w:val="bullet indent"/>
    <w:basedOn w:val="1"/>
    <w:semiHidden/>
    <w:qFormat/>
    <w:uiPriority w:val="0"/>
    <w:pPr>
      <w:numPr>
        <w:ilvl w:val="0"/>
        <w:numId w:val="17"/>
      </w:numPr>
      <w:spacing w:before="60" w:after="120" w:line="276" w:lineRule="auto"/>
      <w:jc w:val="both"/>
    </w:pPr>
    <w:rPr>
      <w:rFonts w:ascii="Arial" w:hAnsi="Arial" w:eastAsia="Times New Roman" w:cs="Times New Roman"/>
      <w:color w:val="000000"/>
      <w:szCs w:val="20"/>
      <w:lang w:val="en-ZA" w:eastAsia="de-DE"/>
    </w:rPr>
  </w:style>
  <w:style w:type="character" w:customStyle="1" w:styleId="258">
    <w:name w:val="Tijelo teksta - prva uvlaka Char"/>
    <w:basedOn w:val="161"/>
    <w:link w:val="16"/>
    <w:uiPriority w:val="0"/>
    <w:rPr>
      <w:rFonts w:ascii="Times New Roman" w:hAnsi="Times New Roman" w:eastAsia="Times New Roman" w:cs="Times New Roman"/>
      <w:sz w:val="24"/>
      <w:szCs w:val="24"/>
      <w:lang w:val="sl-SI" w:eastAsia="hr-HR"/>
    </w:rPr>
  </w:style>
  <w:style w:type="character" w:customStyle="1" w:styleId="259">
    <w:name w:val="Tijelo teksta 3 Char"/>
    <w:basedOn w:val="85"/>
    <w:link w:val="15"/>
    <w:uiPriority w:val="99"/>
    <w:rPr>
      <w:rFonts w:ascii="Times New Roman" w:hAnsi="Times New Roman" w:eastAsia="Times New Roman" w:cs="Times New Roman"/>
      <w:sz w:val="16"/>
      <w:szCs w:val="16"/>
      <w:lang w:eastAsia="hr-HR"/>
    </w:rPr>
  </w:style>
  <w:style w:type="character" w:customStyle="1" w:styleId="260">
    <w:name w:val="Tijelo teksta - prva uvlaka 2 Char"/>
    <w:basedOn w:val="222"/>
    <w:link w:val="18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61">
    <w:name w:val="Tijelo teksta - uvlaka 2 Char"/>
    <w:basedOn w:val="85"/>
    <w:link w:val="19"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62">
    <w:name w:val="Završetak Char"/>
    <w:basedOn w:val="85"/>
    <w:link w:val="22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63">
    <w:name w:val="Datum Char"/>
    <w:basedOn w:val="85"/>
    <w:link w:val="25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64">
    <w:name w:val="Potpis e-pošte Char"/>
    <w:basedOn w:val="85"/>
    <w:link w:val="27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265">
    <w:name w:val="stavka1"/>
    <w:basedOn w:val="1"/>
    <w:uiPriority w:val="99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character" w:customStyle="1" w:styleId="266">
    <w:name w:val="HTML-adresa Char"/>
    <w:basedOn w:val="85"/>
    <w:link w:val="34"/>
    <w:uiPriority w:val="0"/>
    <w:rPr>
      <w:rFonts w:ascii="Times New Roman" w:hAnsi="Times New Roman" w:eastAsia="Times New Roman" w:cs="Times New Roman"/>
      <w:i/>
      <w:iCs/>
      <w:sz w:val="24"/>
      <w:szCs w:val="24"/>
      <w:lang w:eastAsia="hr-HR"/>
    </w:rPr>
  </w:style>
  <w:style w:type="character" w:customStyle="1" w:styleId="267">
    <w:name w:val="HTML unaprijed oblikovano Char"/>
    <w:basedOn w:val="85"/>
    <w:link w:val="35"/>
    <w:uiPriority w:val="0"/>
    <w:rPr>
      <w:rFonts w:ascii="Courier New" w:hAnsi="Courier New" w:eastAsia="Times New Roman" w:cs="Courier New"/>
      <w:sz w:val="20"/>
      <w:szCs w:val="20"/>
      <w:lang w:eastAsia="hr-HR"/>
    </w:rPr>
  </w:style>
  <w:style w:type="character" w:customStyle="1" w:styleId="268">
    <w:name w:val="Zaglavlje poruke Char"/>
    <w:basedOn w:val="85"/>
    <w:link w:val="66"/>
    <w:uiPriority w:val="0"/>
    <w:rPr>
      <w:rFonts w:ascii="Arial" w:hAnsi="Arial" w:eastAsia="Times New Roman" w:cs="Arial"/>
      <w:sz w:val="24"/>
      <w:szCs w:val="24"/>
      <w:shd w:val="pct20" w:color="auto" w:fill="auto"/>
      <w:lang w:eastAsia="hr-HR"/>
    </w:rPr>
  </w:style>
  <w:style w:type="character" w:customStyle="1" w:styleId="269">
    <w:name w:val="Naslov bilješke Char"/>
    <w:basedOn w:val="85"/>
    <w:link w:val="69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70">
    <w:name w:val="Obični tekst Char"/>
    <w:basedOn w:val="85"/>
    <w:link w:val="70"/>
    <w:uiPriority w:val="99"/>
    <w:rPr>
      <w:rFonts w:ascii="Courier New" w:hAnsi="Courier New" w:eastAsia="Times New Roman" w:cs="Courier New"/>
      <w:sz w:val="20"/>
      <w:szCs w:val="20"/>
      <w:lang w:eastAsia="hr-HR"/>
    </w:rPr>
  </w:style>
  <w:style w:type="character" w:customStyle="1" w:styleId="271">
    <w:name w:val="Pozdrav Char"/>
    <w:basedOn w:val="85"/>
    <w:link w:val="71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72">
    <w:name w:val="Potpis Char"/>
    <w:basedOn w:val="85"/>
    <w:link w:val="72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273">
    <w:name w:val="Subsubtitle"/>
    <w:basedOn w:val="73"/>
    <w:uiPriority w:val="99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274">
    <w:name w:val="Cijena"/>
    <w:basedOn w:val="1"/>
    <w:uiPriority w:val="99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character" w:customStyle="1" w:styleId="275">
    <w:name w:val="Naslov Char1"/>
    <w:basedOn w:val="85"/>
    <w:link w:val="74"/>
    <w:uiPriority w:val="99"/>
    <w:rPr>
      <w:rFonts w:ascii="Arial" w:hAnsi="Arial" w:eastAsia="Times New Roman" w:cs="Arial"/>
      <w:b/>
      <w:bCs/>
      <w:kern w:val="28"/>
      <w:sz w:val="32"/>
      <w:szCs w:val="32"/>
      <w:lang w:eastAsia="hr-HR"/>
    </w:rPr>
  </w:style>
  <w:style w:type="paragraph" w:customStyle="1" w:styleId="276">
    <w:name w:val="Stavka"/>
    <w:basedOn w:val="1"/>
    <w:uiPriority w:val="99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paragraph" w:customStyle="1" w:styleId="277">
    <w:name w:val="Pozicija"/>
    <w:basedOn w:val="1"/>
    <w:uiPriority w:val="99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paragraph" w:customStyle="1" w:styleId="278">
    <w:name w:val="FrontPageNumberTitle"/>
    <w:basedOn w:val="1"/>
    <w:uiPriority w:val="0"/>
    <w:pPr>
      <w:spacing w:before="10000" w:after="0" w:line="240" w:lineRule="auto"/>
      <w:jc w:val="right"/>
    </w:pPr>
    <w:rPr>
      <w:rFonts w:ascii="Arial Bold" w:hAnsi="Arial Bold" w:eastAsia="Times New Roman" w:cs="Times New Roman"/>
      <w:b/>
      <w:sz w:val="28"/>
      <w:szCs w:val="28"/>
      <w:lang w:eastAsia="hr-HR"/>
    </w:rPr>
  </w:style>
  <w:style w:type="paragraph" w:customStyle="1" w:styleId="279">
    <w:name w:val="FrontPageTitle"/>
    <w:basedOn w:val="278"/>
    <w:uiPriority w:val="0"/>
    <w:pPr>
      <w:spacing w:before="400"/>
    </w:pPr>
  </w:style>
  <w:style w:type="character" w:customStyle="1" w:styleId="280">
    <w:name w:val="List A Char"/>
    <w:basedOn w:val="85"/>
    <w:link w:val="248"/>
    <w:uiPriority w:val="0"/>
    <w:rPr>
      <w:rFonts w:ascii="Arial" w:hAnsi="Arial" w:eastAsia="Times New Roman" w:cs="Times New Roman"/>
      <w:color w:val="000000"/>
      <w:szCs w:val="20"/>
      <w:lang w:val="en-GB" w:eastAsia="hr-HR"/>
    </w:rPr>
  </w:style>
  <w:style w:type="character" w:customStyle="1" w:styleId="281">
    <w:name w:val="KorrUK"/>
    <w:basedOn w:val="85"/>
    <w:semiHidden/>
    <w:uiPriority w:val="0"/>
    <w:rPr>
      <w:rFonts w:ascii="Univers" w:hAnsi="Univers"/>
      <w:sz w:val="22"/>
    </w:rPr>
  </w:style>
  <w:style w:type="paragraph" w:customStyle="1" w:styleId="282">
    <w:name w:val="Indent 1"/>
    <w:basedOn w:val="1"/>
    <w:semiHidden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da-DK"/>
    </w:rPr>
  </w:style>
  <w:style w:type="paragraph" w:customStyle="1" w:styleId="283">
    <w:name w:val="Table Text"/>
    <w:basedOn w:val="1"/>
    <w:semiHidden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da-DK"/>
    </w:rPr>
  </w:style>
  <w:style w:type="paragraph" w:customStyle="1" w:styleId="284">
    <w:name w:val="Indent 2"/>
    <w:basedOn w:val="1"/>
    <w:semiHidden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da-DK"/>
    </w:rPr>
  </w:style>
  <w:style w:type="paragraph" w:customStyle="1" w:styleId="285">
    <w:name w:val="Default Text"/>
    <w:basedOn w:val="1"/>
    <w:semiHidden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da-DK"/>
    </w:rPr>
  </w:style>
  <w:style w:type="character" w:customStyle="1" w:styleId="286">
    <w:name w:val="grame"/>
    <w:basedOn w:val="85"/>
    <w:uiPriority w:val="99"/>
    <w:rPr>
      <w:rFonts w:cs="Times New Roman"/>
    </w:rPr>
  </w:style>
  <w:style w:type="character" w:customStyle="1" w:styleId="287">
    <w:name w:val="Karta dokumenta Char"/>
    <w:basedOn w:val="85"/>
    <w:link w:val="26"/>
    <w:uiPriority w:val="99"/>
    <w:rPr>
      <w:rFonts w:ascii="Tahoma" w:hAnsi="Tahoma" w:eastAsia="Times New Roman" w:cs="Tahoma"/>
      <w:sz w:val="20"/>
      <w:szCs w:val="20"/>
      <w:shd w:val="clear" w:color="auto" w:fill="000080"/>
      <w:lang w:val="en-GB" w:eastAsia="da-DK"/>
    </w:rPr>
  </w:style>
  <w:style w:type="paragraph" w:customStyle="1" w:styleId="288">
    <w:name w:val="Style2"/>
    <w:basedOn w:val="2"/>
    <w:semiHidden/>
    <w:uiPriority w:val="0"/>
    <w:pPr>
      <w:keepLines w:val="0"/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after="60" w:line="240" w:lineRule="auto"/>
      <w:ind w:left="567" w:hanging="567"/>
      <w:textAlignment w:val="baseline"/>
    </w:pPr>
    <w:rPr>
      <w:rFonts w:ascii="Arial" w:hAnsi="Arial" w:eastAsia="Times New Roman" w:cs="Arial"/>
      <w:b/>
      <w:color w:val="auto"/>
      <w:sz w:val="24"/>
      <w:szCs w:val="24"/>
      <w:lang w:eastAsia="da-DK"/>
    </w:rPr>
  </w:style>
  <w:style w:type="paragraph" w:customStyle="1" w:styleId="289">
    <w:name w:val="abcs"/>
    <w:basedOn w:val="1"/>
    <w:uiPriority w:val="99"/>
    <w:pPr>
      <w:tabs>
        <w:tab w:val="left" w:pos="2268"/>
      </w:tabs>
      <w:spacing w:before="100" w:beforeAutospacing="1" w:after="0" w:line="240" w:lineRule="auto"/>
      <w:ind w:left="2269" w:hanging="851"/>
      <w:jc w:val="both"/>
    </w:pPr>
    <w:rPr>
      <w:rFonts w:ascii="Times New Roman" w:hAnsi="Times New Roman" w:eastAsia="Times New Roman" w:cs="Times New Roman"/>
      <w:color w:val="000000"/>
      <w:szCs w:val="24"/>
      <w:lang w:val="en-GB" w:eastAsia="en-US"/>
    </w:rPr>
  </w:style>
  <w:style w:type="paragraph" w:customStyle="1" w:styleId="290">
    <w:name w:val="is"/>
    <w:basedOn w:val="1"/>
    <w:uiPriority w:val="99"/>
    <w:pPr>
      <w:tabs>
        <w:tab w:val="left" w:pos="3119"/>
      </w:tabs>
      <w:spacing w:before="100" w:beforeAutospacing="1" w:after="0" w:line="240" w:lineRule="auto"/>
      <w:ind w:left="3119" w:hanging="851"/>
      <w:jc w:val="both"/>
    </w:pPr>
    <w:rPr>
      <w:rFonts w:ascii="Times New Roman" w:hAnsi="Times New Roman" w:eastAsia="Times New Roman" w:cs="Times New Roman"/>
      <w:color w:val="000000"/>
      <w:szCs w:val="24"/>
      <w:lang w:val="en-GB" w:eastAsia="en-US"/>
    </w:rPr>
  </w:style>
  <w:style w:type="character" w:customStyle="1" w:styleId="291">
    <w:name w:val="Typewriter"/>
    <w:uiPriority w:val="99"/>
    <w:rPr>
      <w:rFonts w:ascii="Courier New" w:hAnsi="Courier New"/>
      <w:sz w:val="20"/>
    </w:rPr>
  </w:style>
  <w:style w:type="paragraph" w:customStyle="1" w:styleId="292">
    <w:name w:val="CBIBI Base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 w:line="240" w:lineRule="auto"/>
    </w:pPr>
    <w:rPr>
      <w:rFonts w:ascii="Times New Roman" w:hAnsi="Times New Roman" w:eastAsia="Times New Roman" w:cs="Times New Roman"/>
      <w:sz w:val="24"/>
      <w:szCs w:val="20"/>
      <w:lang w:val="en-GB" w:eastAsia="en-US" w:bidi="ar-SA"/>
    </w:rPr>
  </w:style>
  <w:style w:type="paragraph" w:customStyle="1" w:styleId="293">
    <w:name w:val="No Indent"/>
    <w:basedOn w:val="1"/>
    <w:next w:val="1"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Cs w:val="24"/>
      <w:lang w:val="en-GB" w:eastAsia="en-US"/>
    </w:rPr>
  </w:style>
  <w:style w:type="paragraph" w:customStyle="1" w:styleId="294">
    <w:name w:val="Normal + 11 pt"/>
    <w:basedOn w:val="1"/>
    <w:uiPriority w:val="9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  <w:textAlignment w:val="baseline"/>
    </w:pPr>
    <w:rPr>
      <w:rFonts w:ascii="Times New Roman" w:hAnsi="Times New Roman" w:eastAsia="Times New Roman" w:cs="Arial"/>
      <w:sz w:val="24"/>
      <w:szCs w:val="20"/>
      <w:lang w:eastAsia="hr-HR"/>
    </w:rPr>
  </w:style>
  <w:style w:type="paragraph" w:customStyle="1" w:styleId="295">
    <w:name w:val="Znak Znak4"/>
    <w:basedOn w:val="1"/>
    <w:uiPriority w:val="99"/>
    <w:pPr>
      <w:spacing w:line="240" w:lineRule="exact"/>
      <w:jc w:val="both"/>
    </w:pPr>
    <w:rPr>
      <w:rFonts w:ascii="Tahoma" w:hAnsi="Tahoma" w:eastAsia="Times New Roman" w:cs="Times New Roman"/>
      <w:sz w:val="20"/>
      <w:szCs w:val="20"/>
      <w:lang w:eastAsia="en-US"/>
    </w:rPr>
  </w:style>
  <w:style w:type="paragraph" w:customStyle="1" w:styleId="296">
    <w:name w:val="Bodytxt"/>
    <w:basedOn w:val="1"/>
    <w:uiPriority w:val="99"/>
    <w:pPr>
      <w:keepNext/>
      <w:spacing w:after="0" w:line="240" w:lineRule="auto"/>
      <w:jc w:val="both"/>
    </w:pPr>
    <w:rPr>
      <w:rFonts w:ascii="Times New Roman" w:hAnsi="Times New Roman" w:eastAsia="Times New Roman" w:cs="Times New Roman"/>
      <w:szCs w:val="20"/>
      <w:lang w:val="en-GB" w:eastAsia="en-US"/>
    </w:rPr>
  </w:style>
  <w:style w:type="paragraph" w:customStyle="1" w:styleId="297">
    <w:name w:val="Indent Block 1"/>
    <w:basedOn w:val="1"/>
    <w:uiPriority w:val="0"/>
    <w:pPr>
      <w:spacing w:after="60" w:line="276" w:lineRule="auto"/>
      <w:ind w:left="567"/>
      <w:jc w:val="both"/>
    </w:pPr>
    <w:rPr>
      <w:rFonts w:ascii="Arial" w:hAnsi="Arial" w:eastAsia="Times New Roman" w:cs="Times New Roman"/>
      <w:color w:val="000000"/>
      <w:szCs w:val="20"/>
      <w:lang w:eastAsia="hr-HR"/>
    </w:rPr>
  </w:style>
  <w:style w:type="paragraph" w:customStyle="1" w:styleId="298">
    <w:name w:val="Indent block 2"/>
    <w:basedOn w:val="297"/>
    <w:uiPriority w:val="0"/>
    <w:pPr>
      <w:ind w:left="1134"/>
    </w:pPr>
  </w:style>
  <w:style w:type="character" w:customStyle="1" w:styleId="299">
    <w:name w:val="Bodytxt Char"/>
    <w:basedOn w:val="85"/>
    <w:uiPriority w:val="99"/>
    <w:rPr>
      <w:rFonts w:cs="Times New Roman"/>
      <w:sz w:val="22"/>
      <w:lang w:val="en-GB" w:eastAsia="en-US"/>
    </w:rPr>
  </w:style>
  <w:style w:type="paragraph" w:customStyle="1" w:styleId="300">
    <w:name w:val="Style Heading 3 + (Latin) Arial (Latin) 11 pt4"/>
    <w:basedOn w:val="1"/>
    <w:uiPriority w:val="99"/>
    <w:pPr>
      <w:tabs>
        <w:tab w:val="left" w:pos="1440"/>
      </w:tabs>
      <w:spacing w:after="60" w:line="276" w:lineRule="auto"/>
      <w:ind w:left="1440" w:hanging="720"/>
      <w:jc w:val="both"/>
    </w:pPr>
    <w:rPr>
      <w:rFonts w:ascii="Arial" w:hAnsi="Arial" w:eastAsia="SimSun" w:cs="Times New Roman"/>
      <w:bCs/>
      <w:i/>
      <w:iCs/>
      <w:lang w:val="en-GB"/>
    </w:rPr>
  </w:style>
  <w:style w:type="paragraph" w:customStyle="1" w:styleId="301">
    <w:name w:val="Body-Bullet"/>
    <w:basedOn w:val="1"/>
    <w:link w:val="302"/>
    <w:qFormat/>
    <w:uiPriority w:val="0"/>
    <w:pPr>
      <w:numPr>
        <w:ilvl w:val="0"/>
        <w:numId w:val="18"/>
      </w:numPr>
      <w:spacing w:after="120" w:line="276" w:lineRule="auto"/>
      <w:jc w:val="both"/>
    </w:pPr>
    <w:rPr>
      <w:rFonts w:ascii="Arial" w:hAnsi="Arial" w:eastAsia="Times New Roman" w:cs="Times New Roman"/>
      <w:lang w:eastAsia="en-US"/>
    </w:rPr>
  </w:style>
  <w:style w:type="character" w:customStyle="1" w:styleId="302">
    <w:name w:val="Body-Bullet Char"/>
    <w:basedOn w:val="85"/>
    <w:link w:val="301"/>
    <w:uiPriority w:val="0"/>
    <w:rPr>
      <w:rFonts w:ascii="Arial" w:hAnsi="Arial" w:eastAsia="Times New Roman" w:cs="Times New Roman"/>
      <w:lang w:eastAsia="en-US"/>
    </w:rPr>
  </w:style>
  <w:style w:type="paragraph" w:customStyle="1" w:styleId="303">
    <w:name w:val="Text"/>
    <w:basedOn w:val="1"/>
    <w:uiPriority w:val="99"/>
    <w:pPr>
      <w:tabs>
        <w:tab w:val="left" w:pos="360"/>
      </w:tabs>
      <w:spacing w:before="120" w:after="120" w:line="240" w:lineRule="auto"/>
      <w:jc w:val="both"/>
    </w:pPr>
    <w:rPr>
      <w:rFonts w:ascii="Arial" w:hAnsi="Arial" w:eastAsia="Times New Roman" w:cs="Arial"/>
      <w:sz w:val="20"/>
      <w:lang w:val="en-GB" w:eastAsia="en-GB"/>
    </w:rPr>
  </w:style>
  <w:style w:type="paragraph" w:customStyle="1" w:styleId="304">
    <w:name w:val="Subtitle11"/>
    <w:basedOn w:val="1"/>
    <w:uiPriority w:val="99"/>
    <w:pPr>
      <w:spacing w:before="120" w:after="120" w:line="240" w:lineRule="auto"/>
      <w:jc w:val="center"/>
      <w:outlineLvl w:val="0"/>
    </w:pPr>
    <w:rPr>
      <w:rFonts w:ascii="Arial" w:hAnsi="Arial" w:eastAsia="Times New Roman" w:cs="Times New Roman"/>
      <w:b/>
      <w:sz w:val="20"/>
      <w:szCs w:val="20"/>
      <w:lang w:eastAsia="en-US"/>
    </w:rPr>
  </w:style>
  <w:style w:type="paragraph" w:customStyle="1" w:styleId="305">
    <w:name w:val="Appendix"/>
    <w:uiPriority w:val="99"/>
    <w:pPr>
      <w:pageBreakBefore/>
      <w:pBdr>
        <w:top w:val="double" w:color="auto" w:sz="4" w:space="8"/>
        <w:bottom w:val="double" w:color="auto" w:sz="4" w:space="10"/>
      </w:pBdr>
      <w:tabs>
        <w:tab w:val="left" w:pos="6480"/>
      </w:tabs>
      <w:spacing w:before="4080" w:after="0" w:line="240" w:lineRule="auto"/>
      <w:ind w:left="6480" w:right="1440" w:hanging="360"/>
      <w:outlineLvl w:val="0"/>
    </w:pPr>
    <w:rPr>
      <w:rFonts w:ascii="Arial" w:hAnsi="Arial" w:eastAsia="Times New Roman" w:cs="Times New Roman"/>
      <w:sz w:val="28"/>
      <w:szCs w:val="20"/>
      <w:lang w:val="en-GB" w:eastAsia="en-US" w:bidi="ar-SA"/>
    </w:rPr>
  </w:style>
  <w:style w:type="paragraph" w:customStyle="1" w:styleId="306">
    <w:name w:val="Znak Znak42"/>
    <w:basedOn w:val="1"/>
    <w:uiPriority w:val="99"/>
    <w:pPr>
      <w:spacing w:line="240" w:lineRule="exact"/>
      <w:jc w:val="both"/>
    </w:pPr>
    <w:rPr>
      <w:rFonts w:ascii="Tahoma" w:hAnsi="Tahoma" w:eastAsia="Times New Roman" w:cs="Times New Roman"/>
      <w:sz w:val="20"/>
      <w:szCs w:val="20"/>
      <w:lang w:eastAsia="en-US"/>
    </w:rPr>
  </w:style>
  <w:style w:type="character" w:customStyle="1" w:styleId="307">
    <w:name w:val="Style (Latin) Arial (Complex) Arial"/>
    <w:basedOn w:val="85"/>
    <w:uiPriority w:val="0"/>
    <w:rPr>
      <w:rFonts w:ascii="Arial" w:hAnsi="Arial" w:cs="Arial"/>
      <w:sz w:val="22"/>
      <w:szCs w:val="22"/>
    </w:rPr>
  </w:style>
  <w:style w:type="paragraph" w:customStyle="1" w:styleId="308">
    <w:name w:val="Style Body Text + (Latin) Arial (Latin) 11 pt"/>
    <w:basedOn w:val="1"/>
    <w:uiPriority w:val="99"/>
    <w:pPr>
      <w:keepLines/>
      <w:tabs>
        <w:tab w:val="right" w:pos="9214"/>
      </w:tabs>
      <w:spacing w:after="0" w:line="276" w:lineRule="auto"/>
      <w:jc w:val="both"/>
    </w:pPr>
    <w:rPr>
      <w:rFonts w:ascii="Arial" w:hAnsi="Arial" w:eastAsia="Times New Roman" w:cs="Times New Roman"/>
      <w:szCs w:val="24"/>
      <w:lang w:val="da-DK" w:eastAsia="en-US"/>
    </w:rPr>
  </w:style>
  <w:style w:type="paragraph" w:customStyle="1" w:styleId="309">
    <w:name w:val="Style After:  6 pt"/>
    <w:basedOn w:val="1"/>
    <w:qFormat/>
    <w:uiPriority w:val="99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en-GB"/>
    </w:rPr>
  </w:style>
  <w:style w:type="paragraph" w:customStyle="1" w:styleId="310">
    <w:name w:val="Znak Znak41"/>
    <w:basedOn w:val="1"/>
    <w:qFormat/>
    <w:uiPriority w:val="99"/>
    <w:pPr>
      <w:spacing w:line="240" w:lineRule="exact"/>
      <w:jc w:val="both"/>
    </w:pPr>
    <w:rPr>
      <w:rFonts w:ascii="Tahoma" w:hAnsi="Tahoma" w:eastAsia="Times New Roman" w:cs="Times New Roman"/>
      <w:sz w:val="20"/>
      <w:szCs w:val="20"/>
      <w:lang w:eastAsia="en-US"/>
    </w:rPr>
  </w:style>
  <w:style w:type="paragraph" w:customStyle="1" w:styleId="311">
    <w:name w:val="Normal+1"/>
    <w:basedOn w:val="170"/>
    <w:next w:val="170"/>
    <w:uiPriority w:val="99"/>
    <w:rPr>
      <w:rFonts w:ascii="Times New Roman" w:hAnsi="Times New Roman" w:cs="Times New Roman"/>
      <w:color w:val="auto"/>
    </w:rPr>
  </w:style>
  <w:style w:type="paragraph" w:customStyle="1" w:styleId="312">
    <w:name w:val="Subtitle2"/>
    <w:basedOn w:val="1"/>
    <w:uiPriority w:val="99"/>
    <w:pPr>
      <w:spacing w:before="120" w:after="120" w:line="240" w:lineRule="auto"/>
      <w:jc w:val="center"/>
      <w:outlineLvl w:val="0"/>
    </w:pPr>
    <w:rPr>
      <w:rFonts w:ascii="Arial" w:hAnsi="Arial" w:eastAsia="Times New Roman" w:cs="Times New Roman"/>
      <w:b/>
      <w:sz w:val="20"/>
      <w:szCs w:val="20"/>
      <w:lang w:eastAsia="en-US"/>
    </w:rPr>
  </w:style>
  <w:style w:type="paragraph" w:customStyle="1" w:styleId="313">
    <w:name w:val="TD-ITT-Heading 2-Text"/>
    <w:basedOn w:val="1"/>
    <w:qFormat/>
    <w:uiPriority w:val="0"/>
    <w:pPr>
      <w:spacing w:after="120" w:line="276" w:lineRule="auto"/>
      <w:ind w:left="1304" w:hanging="850"/>
      <w:jc w:val="both"/>
    </w:pPr>
    <w:rPr>
      <w:rFonts w:ascii="Arial" w:hAnsi="Arial" w:eastAsia="Times New Roman" w:cs="Times New Roman"/>
      <w:lang w:eastAsia="en-US"/>
    </w:rPr>
  </w:style>
  <w:style w:type="paragraph" w:customStyle="1" w:styleId="314">
    <w:name w:val="TD-ITT-Heading 0"/>
    <w:qFormat/>
    <w:uiPriority w:val="0"/>
    <w:pPr>
      <w:spacing w:before="200" w:after="360" w:line="240" w:lineRule="auto"/>
      <w:ind w:left="284" w:hanging="284"/>
    </w:pPr>
    <w:rPr>
      <w:rFonts w:ascii="Arial" w:hAnsi="Arial" w:eastAsia="Times New Roman" w:cs="Times New Roman"/>
      <w:b/>
      <w:sz w:val="28"/>
      <w:szCs w:val="24"/>
      <w:lang w:val="en-GB" w:eastAsia="en-US" w:bidi="ar-SA"/>
    </w:rPr>
  </w:style>
  <w:style w:type="paragraph" w:customStyle="1" w:styleId="315">
    <w:name w:val="TD-ITT-Heading 1"/>
    <w:basedOn w:val="314"/>
    <w:uiPriority w:val="0"/>
    <w:pPr>
      <w:tabs>
        <w:tab w:val="left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316">
    <w:name w:val="TD-ITT-Heading 2"/>
    <w:basedOn w:val="1"/>
    <w:uiPriority w:val="0"/>
    <w:pPr>
      <w:spacing w:before="180" w:after="120" w:line="276" w:lineRule="auto"/>
      <w:ind w:left="1304" w:hanging="850"/>
      <w:jc w:val="both"/>
    </w:pPr>
    <w:rPr>
      <w:rFonts w:ascii="Arial" w:hAnsi="Arial" w:eastAsia="Times New Roman" w:cs="Times New Roman"/>
      <w:lang w:eastAsia="en-US"/>
    </w:rPr>
  </w:style>
  <w:style w:type="paragraph" w:customStyle="1" w:styleId="317">
    <w:name w:val="TD-ITT-Heading 3"/>
    <w:basedOn w:val="316"/>
    <w:qFormat/>
    <w:uiPriority w:val="0"/>
    <w:pPr>
      <w:tabs>
        <w:tab w:val="left" w:pos="3600"/>
      </w:tabs>
      <w:spacing w:before="240"/>
      <w:ind w:left="3600" w:hanging="360"/>
    </w:pPr>
  </w:style>
  <w:style w:type="paragraph" w:customStyle="1" w:styleId="318">
    <w:name w:val="TD-ITT-List-L1"/>
    <w:uiPriority w:val="0"/>
    <w:pPr>
      <w:spacing w:before="120" w:after="120" w:line="240" w:lineRule="auto"/>
      <w:ind w:left="1588" w:hanging="284"/>
    </w:pPr>
    <w:rPr>
      <w:rFonts w:ascii="Calibri" w:hAnsi="Calibri" w:eastAsia="Times New Roman" w:cs="Times New Roman"/>
      <w:sz w:val="22"/>
      <w:szCs w:val="22"/>
      <w:lang w:val="en-GB" w:eastAsia="en-US" w:bidi="ar-SA"/>
    </w:rPr>
  </w:style>
  <w:style w:type="paragraph" w:customStyle="1" w:styleId="319">
    <w:name w:val="TD-ITT-List-L2"/>
    <w:basedOn w:val="318"/>
    <w:qFormat/>
    <w:uiPriority w:val="0"/>
    <w:pPr>
      <w:tabs>
        <w:tab w:val="left" w:pos="5760"/>
      </w:tabs>
      <w:ind w:left="1871" w:hanging="283"/>
    </w:pPr>
  </w:style>
  <w:style w:type="paragraph" w:customStyle="1" w:styleId="320">
    <w:name w:val="TD-ITT-Heading 3-Text"/>
    <w:basedOn w:val="1"/>
    <w:qFormat/>
    <w:uiPriority w:val="0"/>
    <w:pPr>
      <w:spacing w:after="120" w:line="276" w:lineRule="auto"/>
      <w:ind w:left="1304" w:hanging="850"/>
      <w:jc w:val="both"/>
    </w:pPr>
    <w:rPr>
      <w:rFonts w:ascii="Arial" w:hAnsi="Arial" w:eastAsia="Times New Roman" w:cs="Times New Roman"/>
      <w:lang w:eastAsia="en-US"/>
    </w:rPr>
  </w:style>
  <w:style w:type="character" w:customStyle="1" w:styleId="321">
    <w:name w:val="Body Text Bold heading Char"/>
    <w:basedOn w:val="185"/>
    <w:link w:val="208"/>
    <w:uiPriority w:val="0"/>
    <w:rPr>
      <w:rFonts w:ascii="Calibri" w:hAnsi="Calibri" w:eastAsia="Arial Unicode MS" w:cs="Times New Roman"/>
      <w:sz w:val="20"/>
      <w:szCs w:val="20"/>
      <w:lang w:val="en-GB" w:eastAsia="en-US"/>
    </w:rPr>
  </w:style>
  <w:style w:type="paragraph" w:customStyle="1" w:styleId="322">
    <w:name w:val="Body-Roman"/>
    <w:basedOn w:val="301"/>
    <w:link w:val="323"/>
    <w:qFormat/>
    <w:uiPriority w:val="0"/>
    <w:pPr>
      <w:numPr>
        <w:numId w:val="19"/>
      </w:numPr>
    </w:pPr>
  </w:style>
  <w:style w:type="character" w:customStyle="1" w:styleId="323">
    <w:name w:val="Body-Roman Char"/>
    <w:basedOn w:val="302"/>
    <w:link w:val="322"/>
    <w:qFormat/>
    <w:uiPriority w:val="0"/>
    <w:rPr>
      <w:rFonts w:ascii="Arial" w:hAnsi="Arial" w:eastAsia="Times New Roman" w:cs="Times New Roman"/>
      <w:lang w:eastAsia="en-US"/>
    </w:rPr>
  </w:style>
  <w:style w:type="paragraph" w:customStyle="1" w:styleId="324">
    <w:name w:val="Body Table Right"/>
    <w:basedOn w:val="232"/>
    <w:uiPriority w:val="0"/>
    <w:pPr>
      <w:jc w:val="right"/>
    </w:pPr>
    <w:rPr>
      <w:rFonts w:cs="Times New Roman"/>
      <w:szCs w:val="20"/>
    </w:rPr>
  </w:style>
  <w:style w:type="paragraph" w:customStyle="1" w:styleId="325">
    <w:name w:val="TD-CV-Numbered"/>
    <w:basedOn w:val="1"/>
    <w:uiPriority w:val="0"/>
    <w:pPr>
      <w:spacing w:after="120" w:line="240" w:lineRule="auto"/>
      <w:ind w:left="850" w:hanging="283"/>
      <w:jc w:val="both"/>
    </w:pPr>
    <w:rPr>
      <w:rFonts w:ascii="Calibri" w:hAnsi="Calibri" w:eastAsia="Times New Roman" w:cs="Times New Roman"/>
      <w:lang w:eastAsia="en-US"/>
    </w:rPr>
  </w:style>
  <w:style w:type="paragraph" w:customStyle="1" w:styleId="326">
    <w:name w:val="Style Body Table left + First line:  076 cm"/>
    <w:basedOn w:val="232"/>
    <w:qFormat/>
    <w:uiPriority w:val="0"/>
    <w:pPr>
      <w:ind w:firstLine="430"/>
    </w:pPr>
    <w:rPr>
      <w:rFonts w:cs="Times New Roman"/>
      <w:szCs w:val="20"/>
    </w:rPr>
  </w:style>
  <w:style w:type="paragraph" w:customStyle="1" w:styleId="327">
    <w:name w:val="Style Body Table left + First line:  076 cm1"/>
    <w:basedOn w:val="232"/>
    <w:uiPriority w:val="0"/>
    <w:pPr>
      <w:ind w:firstLine="430"/>
    </w:pPr>
    <w:rPr>
      <w:rFonts w:cs="Times New Roman"/>
      <w:szCs w:val="20"/>
    </w:rPr>
  </w:style>
  <w:style w:type="character" w:customStyle="1" w:styleId="328">
    <w:name w:val="Privzeta pisava odstavka"/>
    <w:uiPriority w:val="99"/>
  </w:style>
  <w:style w:type="character" w:customStyle="1" w:styleId="329">
    <w:name w:val="hps"/>
    <w:basedOn w:val="328"/>
    <w:qFormat/>
    <w:uiPriority w:val="99"/>
  </w:style>
  <w:style w:type="paragraph" w:customStyle="1" w:styleId="330">
    <w:name w:val="Body Text Bullet 1"/>
    <w:basedOn w:val="1"/>
    <w:uiPriority w:val="0"/>
    <w:pPr>
      <w:spacing w:before="60" w:after="120" w:line="276" w:lineRule="auto"/>
      <w:ind w:left="720" w:hanging="360"/>
      <w:jc w:val="both"/>
    </w:pPr>
    <w:rPr>
      <w:rFonts w:ascii="Arial" w:hAnsi="Arial" w:eastAsia="Times New Roman" w:cs="Times New Roman"/>
      <w:lang w:eastAsia="en-US"/>
    </w:rPr>
  </w:style>
  <w:style w:type="paragraph" w:customStyle="1" w:styleId="331">
    <w:name w:val="Body List 1"/>
    <w:basedOn w:val="1"/>
    <w:qFormat/>
    <w:uiPriority w:val="99"/>
    <w:pPr>
      <w:numPr>
        <w:ilvl w:val="0"/>
        <w:numId w:val="20"/>
      </w:numPr>
      <w:spacing w:after="120" w:line="276" w:lineRule="auto"/>
      <w:jc w:val="both"/>
    </w:pPr>
    <w:rPr>
      <w:rFonts w:ascii="Arial" w:hAnsi="Arial" w:eastAsia="Times New Roman" w:cs="Times New Roman"/>
      <w:lang w:eastAsia="en-US"/>
    </w:rPr>
  </w:style>
  <w:style w:type="paragraph" w:customStyle="1" w:styleId="332">
    <w:name w:val="Normal EU original"/>
    <w:basedOn w:val="1"/>
    <w:next w:val="1"/>
    <w:qFormat/>
    <w:uiPriority w:val="0"/>
    <w:pPr>
      <w:autoSpaceDE w:val="0"/>
      <w:autoSpaceDN w:val="0"/>
      <w:adjustRightInd w:val="0"/>
      <w:spacing w:after="60" w:line="240" w:lineRule="auto"/>
      <w:jc w:val="both"/>
    </w:pPr>
    <w:rPr>
      <w:rFonts w:ascii="Calibri" w:hAnsi="Calibri" w:eastAsia="Times New Roman" w:cs="Times New Roman"/>
      <w:i/>
      <w:color w:val="000000"/>
      <w:lang w:eastAsia="en-US"/>
    </w:rPr>
  </w:style>
  <w:style w:type="character" w:customStyle="1" w:styleId="333">
    <w:name w:val="Heading 2 Char1"/>
    <w:basedOn w:val="85"/>
    <w:uiPriority w:val="99"/>
    <w:rPr>
      <w:rFonts w:ascii="Arial" w:hAnsi="Arial" w:eastAsiaTheme="majorEastAsia" w:cstheme="majorBidi"/>
      <w:b/>
      <w:bCs/>
      <w:sz w:val="24"/>
      <w:szCs w:val="26"/>
      <w:lang w:val="hr-HR"/>
    </w:rPr>
  </w:style>
  <w:style w:type="character" w:customStyle="1" w:styleId="334">
    <w:name w:val="Heading 3 Char1"/>
    <w:basedOn w:val="85"/>
    <w:uiPriority w:val="99"/>
    <w:rPr>
      <w:rFonts w:ascii="Arial" w:hAnsi="Arial" w:eastAsiaTheme="majorEastAsia" w:cstheme="majorBidi"/>
      <w:b/>
      <w:bCs/>
      <w:lang w:val="en-GB"/>
    </w:rPr>
  </w:style>
  <w:style w:type="character" w:customStyle="1" w:styleId="335">
    <w:name w:val="Naslov 4 Char"/>
    <w:basedOn w:val="85"/>
    <w:link w:val="5"/>
    <w:qFormat/>
    <w:uiPriority w:val="9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customStyle="1" w:styleId="336">
    <w:name w:val="heading5"/>
    <w:basedOn w:val="179"/>
    <w:link w:val="337"/>
    <w:uiPriority w:val="99"/>
    <w:pPr>
      <w:tabs>
        <w:tab w:val="left" w:pos="900"/>
      </w:tabs>
      <w:ind w:left="0"/>
      <w:contextualSpacing/>
      <w:jc w:val="both"/>
    </w:pPr>
    <w:rPr>
      <w:rFonts w:ascii="Calibri" w:hAnsi="Calibri"/>
      <w:b/>
      <w:sz w:val="22"/>
      <w:szCs w:val="22"/>
      <w:lang w:val="hr-HR" w:eastAsia="hr-HR"/>
    </w:rPr>
  </w:style>
  <w:style w:type="character" w:customStyle="1" w:styleId="337">
    <w:name w:val="heading5 Char"/>
    <w:link w:val="336"/>
    <w:uiPriority w:val="99"/>
    <w:rPr>
      <w:rFonts w:ascii="Calibri" w:hAnsi="Calibri" w:eastAsia="Times New Roman" w:cs="Times New Roman"/>
      <w:b/>
      <w:lang w:eastAsia="hr-HR"/>
    </w:rPr>
  </w:style>
  <w:style w:type="character" w:customStyle="1" w:styleId="338">
    <w:name w:val="apple-style-span"/>
    <w:basedOn w:val="85"/>
    <w:qFormat/>
    <w:uiPriority w:val="0"/>
    <w:rPr>
      <w:rFonts w:cs="Times New Roman"/>
    </w:rPr>
  </w:style>
  <w:style w:type="character" w:customStyle="1" w:styleId="339">
    <w:name w:val="apple-converted-space"/>
    <w:basedOn w:val="85"/>
    <w:uiPriority w:val="0"/>
    <w:rPr>
      <w:rFonts w:cs="Times New Roman"/>
    </w:rPr>
  </w:style>
  <w:style w:type="paragraph" w:customStyle="1" w:styleId="340">
    <w:name w:val="Naslov1"/>
    <w:basedOn w:val="1"/>
    <w:link w:val="341"/>
    <w:uiPriority w:val="0"/>
    <w:pPr>
      <w:numPr>
        <w:ilvl w:val="0"/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 w:cs="Times New Roman"/>
      <w:b/>
      <w:i/>
      <w:sz w:val="24"/>
      <w:szCs w:val="20"/>
      <w:lang w:eastAsia="en-US"/>
    </w:rPr>
  </w:style>
  <w:style w:type="character" w:customStyle="1" w:styleId="341">
    <w:name w:val="Naslov Char"/>
    <w:basedOn w:val="85"/>
    <w:link w:val="340"/>
    <w:qFormat/>
    <w:uiPriority w:val="0"/>
    <w:rPr>
      <w:rFonts w:ascii="Arial" w:hAnsi="Arial" w:eastAsia="Times New Roman" w:cs="Times New Roman"/>
      <w:b/>
      <w:i/>
      <w:sz w:val="24"/>
      <w:szCs w:val="20"/>
      <w:lang w:eastAsia="en-US"/>
    </w:rPr>
  </w:style>
  <w:style w:type="character" w:customStyle="1" w:styleId="342">
    <w:name w:val="Body Text Char1"/>
    <w:basedOn w:val="85"/>
    <w:uiPriority w:val="99"/>
    <w:rPr>
      <w:lang w:val="hr-HR"/>
    </w:rPr>
  </w:style>
  <w:style w:type="character" w:customStyle="1" w:styleId="343">
    <w:name w:val="Body Text Char2"/>
    <w:basedOn w:val="85"/>
    <w:semiHidden/>
    <w:qFormat/>
    <w:uiPriority w:val="99"/>
  </w:style>
  <w:style w:type="character" w:customStyle="1" w:styleId="344">
    <w:name w:val="Body Text Char3"/>
    <w:basedOn w:val="85"/>
    <w:qFormat/>
    <w:uiPriority w:val="99"/>
    <w:rPr>
      <w:lang w:val="hr-HR"/>
    </w:rPr>
  </w:style>
  <w:style w:type="paragraph" w:customStyle="1" w:styleId="345">
    <w:name w:val="CM70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46">
    <w:name w:val="CM68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47">
    <w:name w:val="CM28"/>
    <w:basedOn w:val="170"/>
    <w:next w:val="170"/>
    <w:qFormat/>
    <w:uiPriority w:val="99"/>
    <w:pPr>
      <w:widowControl w:val="0"/>
      <w:spacing w:line="29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48">
    <w:name w:val="CM76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49">
    <w:name w:val="CM60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0">
    <w:name w:val="CM63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1">
    <w:name w:val="CM64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2">
    <w:name w:val="CM32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3">
    <w:name w:val="CM77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4">
    <w:name w:val="CM44"/>
    <w:basedOn w:val="170"/>
    <w:next w:val="170"/>
    <w:uiPriority w:val="99"/>
    <w:pPr>
      <w:widowControl w:val="0"/>
      <w:spacing w:line="35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5">
    <w:name w:val="CM1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6">
    <w:name w:val="CM61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7">
    <w:name w:val="CM75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8">
    <w:name w:val="CM74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9">
    <w:name w:val="CM42"/>
    <w:basedOn w:val="170"/>
    <w:next w:val="170"/>
    <w:qFormat/>
    <w:uiPriority w:val="99"/>
    <w:pPr>
      <w:widowControl w:val="0"/>
      <w:spacing w:line="35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0">
    <w:name w:val="CM43"/>
    <w:basedOn w:val="170"/>
    <w:next w:val="170"/>
    <w:uiPriority w:val="99"/>
    <w:pPr>
      <w:widowControl w:val="0"/>
      <w:spacing w:line="35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1">
    <w:name w:val="CM82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2">
    <w:name w:val="CM48"/>
    <w:basedOn w:val="170"/>
    <w:next w:val="170"/>
    <w:qFormat/>
    <w:uiPriority w:val="99"/>
    <w:pPr>
      <w:widowControl w:val="0"/>
      <w:spacing w:line="460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3">
    <w:name w:val="CM7"/>
    <w:basedOn w:val="170"/>
    <w:next w:val="170"/>
    <w:uiPriority w:val="99"/>
    <w:pPr>
      <w:widowControl w:val="0"/>
      <w:spacing w:line="23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4">
    <w:name w:val="CM49"/>
    <w:basedOn w:val="170"/>
    <w:next w:val="170"/>
    <w:qFormat/>
    <w:uiPriority w:val="99"/>
    <w:pPr>
      <w:widowControl w:val="0"/>
      <w:spacing w:line="498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5">
    <w:name w:val="CM66"/>
    <w:basedOn w:val="170"/>
    <w:next w:val="170"/>
    <w:qFormat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6">
    <w:name w:val="CM55"/>
    <w:basedOn w:val="170"/>
    <w:next w:val="170"/>
    <w:uiPriority w:val="99"/>
    <w:pPr>
      <w:widowControl w:val="0"/>
      <w:spacing w:line="460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7">
    <w:name w:val="No Spacing2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en-US" w:bidi="ar-SA"/>
    </w:rPr>
  </w:style>
  <w:style w:type="paragraph" w:customStyle="1" w:styleId="368">
    <w:name w:val="No Spacing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en-US" w:bidi="ar-SA"/>
    </w:rPr>
  </w:style>
  <w:style w:type="character" w:customStyle="1" w:styleId="369">
    <w:name w:val="Body Text_Bold_Center_14p Char"/>
    <w:basedOn w:val="161"/>
    <w:link w:val="183"/>
    <w:qFormat/>
    <w:uiPriority w:val="0"/>
    <w:rPr>
      <w:rFonts w:ascii="Arial" w:hAnsi="Arial" w:eastAsia="Times New Roman" w:cs="Times New Roman"/>
      <w:b/>
      <w:sz w:val="28"/>
      <w:szCs w:val="28"/>
      <w:lang w:val="sl-SI" w:eastAsia="en-US"/>
    </w:rPr>
  </w:style>
  <w:style w:type="paragraph" w:customStyle="1" w:styleId="370">
    <w:name w:val="Style List Number + 11 pt Bold"/>
    <w:basedOn w:val="61"/>
    <w:qFormat/>
    <w:uiPriority w:val="99"/>
    <w:pPr>
      <w:numPr>
        <w:numId w:val="0"/>
      </w:numPr>
      <w:spacing w:before="240" w:line="240" w:lineRule="auto"/>
      <w:ind w:left="567" w:hanging="567"/>
      <w:contextualSpacing w:val="0"/>
    </w:pPr>
    <w:rPr>
      <w:rFonts w:eastAsia="SimSun" w:cs="Arial"/>
      <w:b/>
      <w:bCs/>
      <w:sz w:val="20"/>
      <w:lang w:val="en-GB"/>
    </w:rPr>
  </w:style>
  <w:style w:type="character" w:customStyle="1" w:styleId="371">
    <w:name w:val="Body text_"/>
    <w:link w:val="372"/>
    <w:locked/>
    <w:uiPriority w:val="99"/>
    <w:rPr>
      <w:sz w:val="19"/>
      <w:szCs w:val="19"/>
      <w:shd w:val="clear" w:color="auto" w:fill="FFFFFF"/>
    </w:rPr>
  </w:style>
  <w:style w:type="paragraph" w:customStyle="1" w:styleId="372">
    <w:name w:val="Body Text2"/>
    <w:basedOn w:val="1"/>
    <w:link w:val="371"/>
    <w:uiPriority w:val="99"/>
    <w:pPr>
      <w:shd w:val="clear" w:color="auto" w:fill="FFFFFF"/>
      <w:spacing w:before="180" w:after="60" w:line="240" w:lineRule="exact"/>
      <w:ind w:hanging="800"/>
      <w:jc w:val="both"/>
    </w:pPr>
    <w:rPr>
      <w:sz w:val="19"/>
      <w:szCs w:val="19"/>
    </w:rPr>
  </w:style>
  <w:style w:type="character" w:customStyle="1" w:styleId="373">
    <w:name w:val="Body Text1"/>
    <w:qFormat/>
    <w:uiPriority w:val="99"/>
    <w:rPr>
      <w:rFonts w:eastAsia="Times New Roman" w:cs="Times New Roman"/>
      <w:sz w:val="19"/>
      <w:szCs w:val="19"/>
      <w:u w:val="single"/>
      <w:shd w:val="clear" w:color="auto" w:fill="FFFFFF"/>
    </w:rPr>
  </w:style>
  <w:style w:type="character" w:customStyle="1" w:styleId="374">
    <w:name w:val="Heading #3_"/>
    <w:link w:val="375"/>
    <w:qFormat/>
    <w:locked/>
    <w:uiPriority w:val="99"/>
    <w:rPr>
      <w:sz w:val="19"/>
      <w:szCs w:val="19"/>
      <w:shd w:val="clear" w:color="auto" w:fill="FFFFFF"/>
    </w:rPr>
  </w:style>
  <w:style w:type="paragraph" w:customStyle="1" w:styleId="375">
    <w:name w:val="Heading #3"/>
    <w:basedOn w:val="1"/>
    <w:link w:val="374"/>
    <w:uiPriority w:val="99"/>
    <w:pPr>
      <w:shd w:val="clear" w:color="auto" w:fill="FFFFFF"/>
      <w:spacing w:before="60" w:after="60" w:line="240" w:lineRule="atLeast"/>
      <w:ind w:hanging="400"/>
      <w:jc w:val="both"/>
      <w:outlineLvl w:val="2"/>
    </w:pPr>
    <w:rPr>
      <w:sz w:val="19"/>
      <w:szCs w:val="19"/>
    </w:rPr>
  </w:style>
  <w:style w:type="character" w:customStyle="1" w:styleId="376">
    <w:name w:val="Body text + Italic"/>
    <w:uiPriority w:val="99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377">
    <w:name w:val="Sadržaj 21"/>
    <w:basedOn w:val="1"/>
    <w:link w:val="379"/>
    <w:uiPriority w:val="99"/>
    <w:pPr>
      <w:keepNext/>
      <w:keepLines/>
      <w:spacing w:after="97" w:line="200" w:lineRule="exact"/>
      <w:outlineLvl w:val="3"/>
    </w:pPr>
    <w:rPr>
      <w:rFonts w:ascii="Arial" w:hAnsi="Arial" w:eastAsia="SimSun" w:cs="Arial"/>
      <w:b/>
      <w:sz w:val="20"/>
      <w:szCs w:val="20"/>
      <w:lang w:eastAsia="hr-HR"/>
    </w:rPr>
  </w:style>
  <w:style w:type="paragraph" w:customStyle="1" w:styleId="378">
    <w:name w:val="Sadržaj 11"/>
    <w:basedOn w:val="1"/>
    <w:link w:val="380"/>
    <w:uiPriority w:val="99"/>
    <w:pPr>
      <w:keepNext/>
      <w:keepLines/>
      <w:spacing w:after="539" w:line="250" w:lineRule="exact"/>
      <w:jc w:val="center"/>
      <w:outlineLvl w:val="1"/>
    </w:pPr>
    <w:rPr>
      <w:rFonts w:ascii="Arial" w:hAnsi="Arial" w:eastAsia="SimSun" w:cs="Arial"/>
      <w:b/>
      <w:sz w:val="25"/>
      <w:szCs w:val="25"/>
      <w:lang w:eastAsia="hr-HR"/>
    </w:rPr>
  </w:style>
  <w:style w:type="character" w:customStyle="1" w:styleId="379">
    <w:name w:val="Sadržaj 2 Char"/>
    <w:link w:val="377"/>
    <w:qFormat/>
    <w:locked/>
    <w:uiPriority w:val="99"/>
    <w:rPr>
      <w:rFonts w:ascii="Arial" w:hAnsi="Arial" w:eastAsia="SimSun" w:cs="Arial"/>
      <w:b/>
      <w:sz w:val="20"/>
      <w:szCs w:val="20"/>
      <w:lang w:eastAsia="hr-HR"/>
    </w:rPr>
  </w:style>
  <w:style w:type="character" w:customStyle="1" w:styleId="380">
    <w:name w:val="Sadržaj 1 Char"/>
    <w:link w:val="378"/>
    <w:locked/>
    <w:uiPriority w:val="99"/>
    <w:rPr>
      <w:rFonts w:ascii="Arial" w:hAnsi="Arial" w:eastAsia="SimSun" w:cs="Arial"/>
      <w:b/>
      <w:sz w:val="25"/>
      <w:szCs w:val="25"/>
      <w:lang w:eastAsia="hr-HR"/>
    </w:rPr>
  </w:style>
  <w:style w:type="paragraph" w:customStyle="1" w:styleId="381">
    <w:name w:val="normal_tableau"/>
    <w:basedOn w:val="1"/>
    <w:uiPriority w:val="99"/>
    <w:pPr>
      <w:spacing w:before="120" w:after="120" w:line="240" w:lineRule="auto"/>
      <w:jc w:val="both"/>
    </w:pPr>
    <w:rPr>
      <w:rFonts w:ascii="Optima" w:hAnsi="Optima" w:eastAsia="SimSun" w:cs="Times New Roman"/>
      <w:szCs w:val="20"/>
      <w:lang w:val="en-GB" w:eastAsia="en-GB"/>
    </w:rPr>
  </w:style>
  <w:style w:type="character" w:customStyle="1" w:styleId="382">
    <w:name w:val="Tekst krajnje bilješke Char"/>
    <w:basedOn w:val="85"/>
    <w:link w:val="28"/>
    <w:uiPriority w:val="99"/>
    <w:rPr>
      <w:rFonts w:ascii="Arial" w:hAnsi="Arial"/>
      <w:sz w:val="20"/>
      <w:szCs w:val="20"/>
      <w:lang w:eastAsia="en-US"/>
    </w:rPr>
  </w:style>
  <w:style w:type="character" w:customStyle="1" w:styleId="383">
    <w:name w:val="Tijelo teksta - uvlaka 3 Char"/>
    <w:basedOn w:val="85"/>
    <w:link w:val="20"/>
    <w:uiPriority w:val="0"/>
    <w:rPr>
      <w:rFonts w:ascii="Arial" w:hAnsi="Arial" w:eastAsia="Times New Roman" w:cs="Times New Roman"/>
      <w:sz w:val="16"/>
      <w:szCs w:val="16"/>
      <w:lang w:val="sl-SI" w:eastAsia="sl-SI"/>
    </w:rPr>
  </w:style>
  <w:style w:type="paragraph" w:customStyle="1" w:styleId="384">
    <w:name w:val="Stil2"/>
    <w:basedOn w:val="1"/>
    <w:qFormat/>
    <w:uiPriority w:val="0"/>
    <w:pPr>
      <w:spacing w:after="0" w:line="288" w:lineRule="auto"/>
      <w:jc w:val="both"/>
    </w:pPr>
    <w:rPr>
      <w:rFonts w:ascii="Calibri" w:hAnsi="Calibri" w:eastAsia="Calibri" w:cs="Calibri"/>
      <w:color w:val="000000"/>
      <w:sz w:val="20"/>
      <w:szCs w:val="20"/>
      <w:lang w:eastAsia="hr-HR"/>
    </w:rPr>
  </w:style>
  <w:style w:type="paragraph" w:customStyle="1" w:styleId="385">
    <w:name w:val="Stil Calibri 10 točka Obostrano Prvi redak:  102 cm Prored:  ..."/>
    <w:basedOn w:val="1"/>
    <w:uiPriority w:val="0"/>
    <w:pPr>
      <w:spacing w:after="0" w:line="288" w:lineRule="auto"/>
      <w:jc w:val="both"/>
    </w:pPr>
    <w:rPr>
      <w:rFonts w:ascii="Calibri" w:hAnsi="Calibri" w:eastAsia="Calibri" w:cs="Calibri"/>
      <w:color w:val="000000"/>
      <w:sz w:val="20"/>
      <w:szCs w:val="20"/>
      <w:lang w:eastAsia="hr-HR"/>
    </w:rPr>
  </w:style>
  <w:style w:type="paragraph" w:customStyle="1" w:styleId="386">
    <w:name w:val="Stil1"/>
    <w:basedOn w:val="2"/>
    <w:link w:val="387"/>
    <w:qFormat/>
    <w:uiPriority w:val="0"/>
    <w:pPr>
      <w:tabs>
        <w:tab w:val="left" w:pos="-1418"/>
        <w:tab w:val="left" w:pos="709"/>
      </w:tabs>
      <w:spacing w:before="360" w:after="360" w:line="240" w:lineRule="auto"/>
      <w:jc w:val="both"/>
    </w:pPr>
    <w:rPr>
      <w:rFonts w:eastAsia="Times New Roman" w:asciiTheme="minorHAnsi" w:hAnsiTheme="minorHAnsi" w:cstheme="minorHAnsi"/>
      <w:b/>
      <w:caps/>
      <w:color w:val="auto"/>
      <w:kern w:val="28"/>
      <w:sz w:val="28"/>
      <w:szCs w:val="28"/>
      <w:lang w:eastAsia="en-GB"/>
    </w:rPr>
  </w:style>
  <w:style w:type="character" w:customStyle="1" w:styleId="387">
    <w:name w:val="Stil1 Char"/>
    <w:basedOn w:val="85"/>
    <w:link w:val="386"/>
    <w:qFormat/>
    <w:uiPriority w:val="0"/>
    <w:rPr>
      <w:rFonts w:eastAsia="Times New Roman" w:cstheme="minorHAnsi"/>
      <w:b/>
      <w:caps/>
      <w:kern w:val="28"/>
      <w:sz w:val="28"/>
      <w:szCs w:val="28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26826-464C-4F4A-A60E-075B0132FB27}">
  <ds:schemaRefs/>
</ds:datastoreItem>
</file>

<file path=customXml/itemProps3.xml><?xml version="1.0" encoding="utf-8"?>
<ds:datastoreItem xmlns:ds="http://schemas.openxmlformats.org/officeDocument/2006/customXml" ds:itemID="{05C0402B-63DA-443E-88AF-5C01E1658C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1296</Words>
  <Characters>7390</Characters>
  <Lines>61</Lines>
  <Paragraphs>17</Paragraphs>
  <TotalTime>1</TotalTime>
  <ScaleCrop>false</ScaleCrop>
  <LinksUpToDate>false</LinksUpToDate>
  <CharactersWithSpaces>8669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2020-02-13T13:06:00Z</dcterms:created>
  <dcterms:modified xsi:type="dcterms:W3CDTF">2020-02-14T08:38:37Z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0e59570c-d34e-4dbe-bee8-fbeed6e3febb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KSOProductBuildVer">
    <vt:lpwstr>1033-11.2.0.9150</vt:lpwstr>
  </property>
</Properties>
</file>