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88" w:lineRule="auto"/>
        <w:rPr>
          <w:rFonts w:cstheme="minorHAnsi"/>
          <w:b/>
          <w:color w:val="000000"/>
        </w:rPr>
      </w:pPr>
      <w:bookmarkStart w:id="0" w:name="_Toc286067792"/>
      <w:bookmarkStart w:id="1" w:name="_Toc332197621"/>
      <w:bookmarkStart w:id="2" w:name="_Toc332628861"/>
      <w:bookmarkStart w:id="7" w:name="_GoBack"/>
      <w:bookmarkEnd w:id="7"/>
      <w:r>
        <w:rPr>
          <w:rFonts w:cstheme="minorHAnsi"/>
          <w:b/>
          <w:color w:val="000000"/>
        </w:rPr>
        <w:t>REPUBLIKA HRVATSKA</w:t>
      </w:r>
    </w:p>
    <w:p>
      <w:pPr>
        <w:spacing w:after="0" w:line="288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FOND ZA ZAŠTITU OKOLIŠA I ENERGETSKU UČINKOVITOST</w:t>
      </w:r>
    </w:p>
    <w:p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cstheme="minorHAnsi"/>
          <w:b/>
          <w:iCs/>
        </w:rPr>
      </w:pPr>
      <w:r>
        <w:rPr>
          <w:rFonts w:cstheme="minorHAnsi"/>
          <w:b/>
          <w:iCs/>
        </w:rPr>
        <w:t>10 000 ZAGREB, RADNIČKA CESTA 80</w:t>
      </w:r>
    </w:p>
    <w:p>
      <w:pPr>
        <w:spacing w:after="0" w:line="288" w:lineRule="auto"/>
        <w:rPr>
          <w:rFonts w:cstheme="minorHAnsi"/>
          <w:color w:val="000000"/>
          <w:lang w:eastAsia="hr-HR"/>
        </w:rPr>
      </w:pPr>
    </w:p>
    <w:p>
      <w:pPr>
        <w:spacing w:after="0" w:line="288" w:lineRule="auto"/>
        <w:rPr>
          <w:rFonts w:cstheme="minorHAnsi"/>
          <w:color w:val="000000"/>
          <w:lang w:eastAsia="hr-HR"/>
        </w:rPr>
      </w:pPr>
    </w:p>
    <w:p>
      <w:pPr>
        <w:spacing w:after="0" w:line="288" w:lineRule="auto"/>
        <w:rPr>
          <w:rFonts w:cstheme="minorHAnsi"/>
          <w:color w:val="000000"/>
          <w:lang w:eastAsia="hr-HR"/>
        </w:rPr>
      </w:pPr>
    </w:p>
    <w:p>
      <w:pPr>
        <w:spacing w:after="0" w:line="288" w:lineRule="auto"/>
        <w:rPr>
          <w:rFonts w:cstheme="minorHAnsi"/>
          <w:color w:val="000000"/>
          <w:lang w:eastAsia="hr-HR"/>
        </w:rPr>
      </w:pPr>
    </w:p>
    <w:p>
      <w:pPr>
        <w:spacing w:after="0" w:line="288" w:lineRule="auto"/>
        <w:rPr>
          <w:rFonts w:cstheme="minorHAnsi"/>
          <w:color w:val="000000"/>
          <w:lang w:eastAsia="hr-HR"/>
        </w:rPr>
      </w:pPr>
    </w:p>
    <w:p>
      <w:pPr>
        <w:spacing w:after="0" w:line="288" w:lineRule="auto"/>
        <w:rPr>
          <w:rFonts w:cstheme="minorHAnsi"/>
          <w:color w:val="000000"/>
          <w:lang w:eastAsia="hr-HR"/>
        </w:rPr>
      </w:pPr>
    </w:p>
    <w:p>
      <w:pPr>
        <w:spacing w:after="0" w:line="288" w:lineRule="auto"/>
        <w:rPr>
          <w:rFonts w:cstheme="minorHAnsi"/>
          <w:color w:val="000000"/>
          <w:lang w:eastAsia="hr-HR"/>
        </w:rPr>
      </w:pPr>
    </w:p>
    <w:p>
      <w:pPr>
        <w:spacing w:after="0" w:line="288" w:lineRule="auto"/>
        <w:rPr>
          <w:rFonts w:cstheme="minorHAnsi"/>
          <w:color w:val="000000"/>
          <w:lang w:eastAsia="hr-HR"/>
        </w:rPr>
      </w:pPr>
    </w:p>
    <w:p>
      <w:pPr>
        <w:spacing w:after="0" w:line="288" w:lineRule="auto"/>
        <w:rPr>
          <w:rFonts w:cstheme="minorHAnsi"/>
          <w:color w:val="000000"/>
          <w:lang w:eastAsia="hr-HR"/>
        </w:rPr>
      </w:pPr>
    </w:p>
    <w:p>
      <w:pPr>
        <w:spacing w:line="240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DOKUMENTACIJA O NABAVI</w:t>
      </w:r>
    </w:p>
    <w:p>
      <w:pPr>
        <w:spacing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Za projekt sufinanciran od EU</w:t>
      </w:r>
    </w:p>
    <w:p>
      <w:pPr>
        <w:shd w:val="clear" w:color="auto" w:fill="FFFFFF"/>
        <w:spacing w:line="240" w:lineRule="auto"/>
        <w:ind w:left="6"/>
        <w:jc w:val="center"/>
        <w:rPr>
          <w:rFonts w:cstheme="minorHAnsi"/>
          <w:b/>
          <w:bCs/>
          <w:sz w:val="36"/>
        </w:rPr>
      </w:pPr>
      <w:r>
        <w:rPr>
          <w:rFonts w:cstheme="minorHAnsi"/>
          <w:b/>
          <w:bCs/>
          <w:sz w:val="36"/>
        </w:rPr>
        <w:t>USLUGE ODNOSA S JAVNOŠĆU, PROMIDŽBE PROJEKTA I VIDLJIVOSTI ZA PROJEKT SANACIJE JAME „SOVJAK“</w:t>
      </w:r>
    </w:p>
    <w:p>
      <w:pPr>
        <w:spacing w:after="0" w:line="288" w:lineRule="auto"/>
        <w:jc w:val="both"/>
        <w:rPr>
          <w:rFonts w:cstheme="minorHAnsi"/>
          <w:color w:val="000000"/>
          <w:lang w:eastAsia="hr-HR"/>
        </w:rPr>
      </w:pPr>
    </w:p>
    <w:p>
      <w:pPr>
        <w:shd w:val="clear" w:color="auto" w:fill="FFFFFF"/>
        <w:spacing w:after="0" w:line="288" w:lineRule="auto"/>
        <w:jc w:val="both"/>
        <w:rPr>
          <w:rFonts w:cstheme="minorHAnsi"/>
          <w:b/>
          <w:bCs/>
          <w:sz w:val="28"/>
          <w:szCs w:val="28"/>
        </w:rPr>
      </w:pPr>
    </w:p>
    <w:p>
      <w:pPr>
        <w:shd w:val="clear" w:color="auto" w:fill="FFFFFF"/>
        <w:spacing w:after="0" w:line="288" w:lineRule="auto"/>
        <w:jc w:val="center"/>
        <w:rPr>
          <w:rFonts w:eastAsia="Times New Roman" w:cstheme="minorHAnsi"/>
          <w:b/>
          <w:bCs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lang w:eastAsia="sl-SI"/>
        </w:rPr>
        <w:t>KNJIGA 5</w:t>
      </w:r>
    </w:p>
    <w:p>
      <w:pPr>
        <w:shd w:val="clear" w:color="auto" w:fill="FFFFFF"/>
        <w:spacing w:after="0" w:line="288" w:lineRule="auto"/>
        <w:jc w:val="center"/>
        <w:rPr>
          <w:rFonts w:eastAsia="Times New Roman" w:cstheme="minorHAnsi"/>
          <w:b/>
          <w:bCs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lang w:eastAsia="sl-SI"/>
        </w:rPr>
        <w:t>PODLOGE</w:t>
      </w:r>
    </w:p>
    <w:p>
      <w:pPr>
        <w:spacing w:after="0" w:line="288" w:lineRule="auto"/>
        <w:jc w:val="both"/>
        <w:rPr>
          <w:rFonts w:cstheme="minorHAnsi"/>
          <w:color w:val="000000"/>
          <w:lang w:eastAsia="hr-HR"/>
        </w:rPr>
      </w:pPr>
    </w:p>
    <w:p>
      <w:pPr>
        <w:spacing w:after="0" w:line="288" w:lineRule="auto"/>
        <w:jc w:val="both"/>
        <w:rPr>
          <w:rFonts w:cstheme="minorHAnsi"/>
          <w:color w:val="000000"/>
          <w:lang w:eastAsia="hr-HR"/>
        </w:rPr>
      </w:pPr>
    </w:p>
    <w:p>
      <w:pPr>
        <w:spacing w:after="0" w:line="288" w:lineRule="auto"/>
        <w:jc w:val="both"/>
        <w:rPr>
          <w:rFonts w:cstheme="minorHAnsi"/>
          <w:color w:val="000000"/>
          <w:lang w:eastAsia="hr-HR"/>
        </w:rPr>
      </w:pPr>
    </w:p>
    <w:p>
      <w:pPr>
        <w:spacing w:after="0" w:line="288" w:lineRule="auto"/>
        <w:jc w:val="both"/>
        <w:rPr>
          <w:rFonts w:cstheme="minorHAnsi"/>
          <w:color w:val="000000"/>
          <w:lang w:eastAsia="hr-HR"/>
        </w:rPr>
      </w:pPr>
    </w:p>
    <w:p>
      <w:pPr>
        <w:spacing w:after="0" w:line="288" w:lineRule="auto"/>
        <w:jc w:val="both"/>
        <w:rPr>
          <w:rFonts w:cstheme="minorHAnsi"/>
          <w:color w:val="000000"/>
          <w:lang w:eastAsia="hr-HR"/>
        </w:rPr>
      </w:pPr>
    </w:p>
    <w:p>
      <w:pPr>
        <w:spacing w:after="0" w:line="288" w:lineRule="auto"/>
        <w:rPr>
          <w:b/>
        </w:rPr>
      </w:pPr>
      <w:r>
        <w:rPr>
          <w:b/>
        </w:rPr>
        <w:t>EV. BROJ: E-VV-9/2020</w:t>
      </w:r>
    </w:p>
    <w:p>
      <w:pPr>
        <w:spacing w:after="0" w:line="288" w:lineRule="auto"/>
      </w:pPr>
    </w:p>
    <w:p>
      <w:pPr>
        <w:spacing w:after="0" w:line="288" w:lineRule="auto"/>
      </w:pPr>
    </w:p>
    <w:p>
      <w:pPr>
        <w:spacing w:after="0" w:line="288" w:lineRule="auto"/>
      </w:pPr>
    </w:p>
    <w:p>
      <w:pPr>
        <w:spacing w:after="0" w:line="288" w:lineRule="auto"/>
      </w:pPr>
    </w:p>
    <w:p>
      <w:pPr>
        <w:spacing w:after="0" w:line="288" w:lineRule="auto"/>
      </w:pPr>
    </w:p>
    <w:p>
      <w:pPr>
        <w:spacing w:after="0" w:line="288" w:lineRule="auto"/>
      </w:pPr>
    </w:p>
    <w:p>
      <w:pPr>
        <w:spacing w:after="0" w:line="288" w:lineRule="auto"/>
      </w:pPr>
    </w:p>
    <w:p>
      <w:pPr>
        <w:spacing w:after="0" w:line="288" w:lineRule="auto"/>
        <w:rPr>
          <w:b/>
          <w:bCs/>
        </w:rPr>
      </w:pPr>
      <w:r>
        <w:rPr>
          <w:b/>
          <w:bCs/>
        </w:rPr>
        <w:t>Zagreb, veljača 2020.</w:t>
      </w:r>
    </w:p>
    <w:p>
      <w:pPr>
        <w:spacing w:after="0" w:line="288" w:lineRule="auto"/>
      </w:pPr>
    </w:p>
    <w:p>
      <w:pPr>
        <w:spacing w:line="240" w:lineRule="auto"/>
      </w:pPr>
      <w:r>
        <w:rPr>
          <w:lang w:eastAsia="hr-HR"/>
        </w:rPr>
        <w:drawing>
          <wp:inline distT="0" distB="0" distL="0" distR="0">
            <wp:extent cx="5755005" cy="585470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spacing w:line="240" w:lineRule="auto"/>
        <w:jc w:val="both"/>
        <w:rPr>
          <w:rFonts w:cstheme="minorHAnsi"/>
          <w:color w:val="000000"/>
          <w:lang w:eastAsia="hr-HR"/>
        </w:rPr>
      </w:pPr>
    </w:p>
    <w:p>
      <w:pPr>
        <w:spacing w:line="240" w:lineRule="auto"/>
        <w:ind w:right="272"/>
        <w:rPr>
          <w:rFonts w:cstheme="minorHAnsi"/>
          <w:sz w:val="24"/>
        </w:rPr>
      </w:pPr>
      <w:bookmarkStart w:id="3" w:name="_Hlk512254479"/>
      <w:r>
        <w:rPr>
          <w:rFonts w:cstheme="minorHAnsi"/>
          <w:sz w:val="24"/>
        </w:rPr>
        <w:t>Ova Dokumentacija o nabavi se sastoji od:</w:t>
      </w:r>
    </w:p>
    <w:p>
      <w:pPr>
        <w:spacing w:after="120" w:line="240" w:lineRule="auto"/>
        <w:ind w:right="272"/>
        <w:rPr>
          <w:rFonts w:cstheme="minorHAnsi"/>
          <w:sz w:val="24"/>
        </w:rPr>
      </w:pPr>
    </w:p>
    <w:p>
      <w:pPr>
        <w:spacing w:after="120" w:line="240" w:lineRule="auto"/>
        <w:ind w:right="272"/>
        <w:rPr>
          <w:rFonts w:cstheme="minorHAnsi"/>
          <w:sz w:val="24"/>
        </w:rPr>
      </w:pPr>
    </w:p>
    <w:p>
      <w:pPr>
        <w:spacing w:after="120" w:line="240" w:lineRule="auto"/>
        <w:rPr>
          <w:rFonts w:cstheme="minorHAnsi"/>
          <w:i/>
          <w:iCs/>
          <w:sz w:val="24"/>
        </w:rPr>
      </w:pPr>
      <w:r>
        <w:rPr>
          <w:rFonts w:cstheme="minorHAnsi"/>
          <w:sz w:val="24"/>
        </w:rPr>
        <w:t>Knjiga 1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>Upute ponuditeljima i obrasci</w:t>
      </w:r>
    </w:p>
    <w:p>
      <w:pPr>
        <w:spacing w:after="120" w:line="240" w:lineRule="auto"/>
        <w:rPr>
          <w:rFonts w:cstheme="minorHAnsi"/>
          <w:b/>
          <w:i/>
          <w:iCs/>
          <w:sz w:val="24"/>
        </w:rPr>
      </w:pPr>
      <w:r>
        <w:rPr>
          <w:rFonts w:cstheme="minorHAnsi"/>
          <w:sz w:val="24"/>
        </w:rPr>
        <w:t>Knjiga 2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Ugovorna dokumentacija </w:t>
      </w:r>
    </w:p>
    <w:p>
      <w:pPr>
        <w:spacing w:after="12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Knjiga 3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>Projektni zadatak</w:t>
      </w:r>
    </w:p>
    <w:p>
      <w:pPr>
        <w:spacing w:after="12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Knjiga 4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>Troškovnik</w:t>
      </w:r>
    </w:p>
    <w:p>
      <w:pPr>
        <w:spacing w:after="12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Knjiga 5 </w:t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>Podloge</w:t>
      </w:r>
    </w:p>
    <w:bookmarkEnd w:id="3"/>
    <w:p>
      <w:pPr>
        <w:spacing w:line="240" w:lineRule="auto"/>
        <w:ind w:right="282"/>
        <w:jc w:val="both"/>
        <w:rPr>
          <w:rFonts w:ascii="Calibri" w:hAnsi="Calibri" w:cs="Calibri"/>
          <w:b/>
          <w:bCs/>
        </w:rPr>
      </w:pPr>
    </w:p>
    <w:p>
      <w:pPr>
        <w:pStyle w:val="212"/>
        <w:spacing w:line="240" w:lineRule="auto"/>
        <w:ind w:right="282"/>
        <w:jc w:val="both"/>
        <w:rPr>
          <w:rFonts w:asciiTheme="majorHAnsi" w:hAnsiTheme="majorHAnsi" w:eastAsiaTheme="minorEastAsia" w:cstheme="minorBidi"/>
          <w:b w:val="0"/>
          <w:bCs w:val="0"/>
          <w:caps w:val="0"/>
          <w:sz w:val="22"/>
          <w:szCs w:val="22"/>
          <w:lang w:eastAsia="zh-CN"/>
        </w:rPr>
      </w:pPr>
      <w:r>
        <w:rPr>
          <w:rFonts w:asciiTheme="majorHAnsi" w:hAnsiTheme="majorHAnsi" w:eastAsiaTheme="minorEastAsia" w:cstheme="minorBidi"/>
          <w:b w:val="0"/>
          <w:bCs w:val="0"/>
          <w:caps w:val="0"/>
          <w:sz w:val="22"/>
          <w:szCs w:val="22"/>
          <w:lang w:eastAsia="zh-CN"/>
        </w:rPr>
        <w:br w:type="page"/>
      </w:r>
    </w:p>
    <w:p/>
    <w:p/>
    <w:p>
      <w:pPr>
        <w:ind w:left="36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SADRŽAJ KNJIGE 5:</w:t>
      </w:r>
      <w:bookmarkStart w:id="4" w:name="_Toc425351928"/>
      <w:r>
        <w:rPr>
          <w:rFonts w:cstheme="minorHAnsi"/>
          <w:sz w:val="20"/>
          <w:szCs w:val="20"/>
        </w:rPr>
        <w:t xml:space="preserve"> </w:t>
      </w:r>
      <w:bookmarkEnd w:id="4"/>
    </w:p>
    <w:p>
      <w:pPr>
        <w:spacing w:line="276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Knjiga 5 sastoji se od: </w:t>
      </w:r>
    </w:p>
    <w:p>
      <w:pPr>
        <w:pStyle w:val="179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 xml:space="preserve">Netehnički sažetak Studije utjecaja na okoliš zahvata sanacije lokacije visoko onečišćene opasnim otpadom (crna točka) Sovjak, Oikon d.o.o., 2015. </w:t>
      </w:r>
    </w:p>
    <w:p>
      <w:pPr>
        <w:pStyle w:val="179"/>
        <w:spacing w:line="276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>
      <w:pPr>
        <w:pStyle w:val="179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Rješenje Ministarstva zaštite okoliša i prirode o prihvatljivosti zahvata za okoliš (Klasa: UP/I 351-03/15-02/33, Urbroj: 517-06-2-1-1-16-16) od 11.01.2016. i pripadajući ispravak Rješenja (Klasa: UP/I 351-03/15-02/33, Urbroj: 517-06-2-1-1-16-18) od 08.02.2016.</w:t>
      </w:r>
    </w:p>
    <w:p>
      <w:pPr>
        <w:pStyle w:val="179"/>
        <w:spacing w:line="276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>
      <w:pPr>
        <w:pStyle w:val="179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Lokacijska dozvola za sanaciju lokacije visoko onečišćene opasnim otpadom – jama Sovjak, klasa: UP/I-350-05/16-01/000052, urbroj: 531-06-1-1-2-16-0017 od 16.09.2016., koja je postala pravomoćna 05.11.2016., i produženje važenja lokacijske dozvole za sanaciju lokacije visoko onečišćene opasnim otpadom – jama Sovjak, KLASA: UP/I-350-05/18-01/000145, URBROJ: 531-06-1-1-2-18-2 od 05.11.2018.</w:t>
      </w:r>
    </w:p>
    <w:p>
      <w:pPr>
        <w:pStyle w:val="179"/>
        <w:rPr>
          <w:rFonts w:asciiTheme="minorHAnsi" w:hAnsiTheme="minorHAnsi" w:cstheme="minorHAnsi"/>
          <w:sz w:val="20"/>
          <w:szCs w:val="20"/>
          <w:lang w:val="hr-HR"/>
        </w:rPr>
      </w:pPr>
    </w:p>
    <w:p>
      <w:pPr>
        <w:pStyle w:val="179"/>
        <w:spacing w:line="276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bookmarkEnd w:id="0"/>
    <w:bookmarkEnd w:id="1"/>
    <w:bookmarkEnd w:id="2"/>
    <w:p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Svi navedeni dokumenti su Ponuditeljima dostupni u digitalnom obliku kao prilozi 1-3 ove knjige.</w:t>
      </w: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Naručitelj će po potpisu Ugovora, zajedno s obavijesti o Datumu početka, Izvođaču predati gore navedene dokumente i u pisanom obliku. U slučaju bilo kakve nedosljednosti između dokumenata dostavljenih u pisanom obliku i digitalne verzije dokumenata koji se nalaze u sklopu ove Knjige 5, prednost imaju dokumenti u pisanom koje Izvođaču predaje Naručitelj po potpisu Ugovora. Tijekom Razdoblja ponude Ponuditelji imaju mogućnost uvida u službenu dokumentaciju (projekti, dozvole) na način i u vrijeme opisano u Knjizi 1.</w:t>
      </w:r>
    </w:p>
    <w:p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Prilozi Knjige 5:</w:t>
      </w:r>
    </w:p>
    <w:p>
      <w:p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Prilog 1: </w:t>
      </w:r>
    </w:p>
    <w:p>
      <w:pPr>
        <w:spacing w:line="276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Netehnički sažetak Studije utjecaja na okoliš zahvata sanacije lokacije visoko onečišćene opasnim otpadom (crna točka) Sovjak, Oikon d.o.o., 2015. </w:t>
      </w:r>
    </w:p>
    <w:p>
      <w:pPr>
        <w:spacing w:after="0" w:line="240" w:lineRule="auto"/>
        <w:rPr>
          <w:rFonts w:cstheme="minorHAnsi"/>
          <w:b/>
          <w:sz w:val="20"/>
          <w:szCs w:val="20"/>
        </w:rPr>
      </w:pPr>
    </w:p>
    <w:p>
      <w:p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Prilog 2: </w:t>
      </w:r>
    </w:p>
    <w:p>
      <w:pPr>
        <w:spacing w:after="120" w:line="276" w:lineRule="auto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Rješenje Ministarstva zaštite okoliša i prirode o prihvatljivosti zahvata za okoliš (Klasa: UP/I 351-03/15-02/33, Urbroj: 517-06-2-1-1-16-16) od 11.01.2016. i pripadajući ispravak Rješenja (Klasa: UP/I 351-03/15-02/33, Urbroj: 517-06-2-1-1-16-18) od 08.02.2016.</w:t>
      </w:r>
    </w:p>
    <w:p>
      <w:pPr>
        <w:spacing w:after="120"/>
        <w:rPr>
          <w:rFonts w:cstheme="minorHAnsi"/>
          <w:b/>
          <w:sz w:val="20"/>
          <w:szCs w:val="20"/>
        </w:rPr>
      </w:pPr>
    </w:p>
    <w:p>
      <w:p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Prilog 3: </w:t>
      </w:r>
    </w:p>
    <w:p>
      <w:pPr>
        <w:spacing w:after="12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Lokacijska dozvola za sanaciju lokacije visoko onečišćene opasnim otpadom – jama Sovjak, klasa: UP/I-350-05/16-01/000052, urbroj: 531-06-1-1-2-16-0017 od 16.09.2016., koja je postala pravomoćna 05.11.2016., i produženje važenja lokacijske dozvole za sanaciju lokacije visoko onečišćene opasnim otpadom – jama Sovjak, KLASA: UP/I-350-05/18-01/000145, URBROJ: 531-06-1-1-2-18-2 od 05.11.2018. te posebni uvjeti javnopravnih tijela:</w:t>
      </w:r>
      <w:bookmarkStart w:id="5" w:name="_Toc439258393"/>
    </w:p>
    <w:p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Posebni uvjeti javnopravnih tijela </w:t>
      </w:r>
      <w:bookmarkEnd w:id="5"/>
      <w:r>
        <w:rPr>
          <w:rFonts w:cstheme="minorHAnsi"/>
          <w:b/>
          <w:sz w:val="20"/>
          <w:szCs w:val="20"/>
        </w:rPr>
        <w:t>za zahvat u prostoru: Sanacija lokacije visoko onečišćene opasnim otpadom, (crna točka) „Sovjak“:</w:t>
      </w:r>
    </w:p>
    <w:p>
      <w:pPr>
        <w:pStyle w:val="179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bookmarkStart w:id="6" w:name="posebni_uvjeti"/>
      <w:r>
        <w:rPr>
          <w:rFonts w:asciiTheme="minorHAnsi" w:hAnsiTheme="minorHAnsi" w:cstheme="minorHAnsi"/>
          <w:sz w:val="20"/>
          <w:szCs w:val="20"/>
          <w:lang w:val="hr-HR"/>
        </w:rPr>
        <w:t>Ministarstvo unutarnjih poslova, Uprava za upravne i inspekcijske poslove, Sektor za inspekcijske poslove - Posebni uvjeti građenja, BROJ: 511-01-208-27192/2-2016, Zagreb, 26.04.2016. godine,</w:t>
      </w:r>
    </w:p>
    <w:p>
      <w:pPr>
        <w:pStyle w:val="179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Ministarstvo zdravlja – Sanitarno-tehnički i higijenski uvjeti, KLASA: 350-05/16-01/50, UR.BROJ: 534-07-1-1-2/2-16-0002, Zagreb, 24.03.2016. godine,</w:t>
      </w:r>
    </w:p>
    <w:p>
      <w:pPr>
        <w:pStyle w:val="179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 xml:space="preserve">Ministarstvo kulture, Uprava za zaštitu kulturne baštine, Konzervatorski odjel u Rijeci, - Posebni uvjeti, Klasa: 612-08/16-23/1515, Ur.br.: 532-04-02-11/14-16-2, Rijeka 13.04.2016. godine, </w:t>
      </w:r>
    </w:p>
    <w:p>
      <w:pPr>
        <w:pStyle w:val="179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Ministarstvo zaštite okoliša i prirode – Uvjeti zaštite okoliša, klasa: 351-03/16-01/301, urbroj: 517-06-2-2-16-2, Zagreb, 07.04.2016. godine,</w:t>
      </w:r>
    </w:p>
    <w:p>
      <w:pPr>
        <w:pStyle w:val="179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Ministarstvo ztaštite okoliša i prirode, Uprava za zaštitu prirode – Očitovanje, klasa: 612-07/16-63/98, urbroj: 517-07-2-1-1-16-2, Zagreb, 07.04.2016. godine,</w:t>
      </w:r>
    </w:p>
    <w:p>
      <w:pPr>
        <w:pStyle w:val="179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Ministarstvo poljoprivrede - Posebni uvjeti, KLASA: 350-05/15-01/217, URBROJ: 525-07/0375-16-2, Zagreb, 21.03.2016. godine,</w:t>
      </w:r>
    </w:p>
    <w:p>
      <w:pPr>
        <w:pStyle w:val="179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Hrvatske vode, VGO za slivove sjevernog Jadrana - Vodopravni uvjeti, KLASA: UP/I-325-01/16-07/1367, URBROJ: 374-23-3-16-2/DG/, Rijeka, 30.03.2016. godine,</w:t>
      </w:r>
    </w:p>
    <w:p>
      <w:pPr>
        <w:pStyle w:val="179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Županijska uprava za ceste Primorsko-goranske županije – Posebni uvjeti, KLASA: 350-05/16-01/55, URBROJ: 2170-02-06-16-2, Rijeka, 18.05.2016. godine,</w:t>
      </w:r>
    </w:p>
    <w:p>
      <w:pPr>
        <w:pStyle w:val="179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Hrvatske ceste d.o.o., Sektor za održavanje i promet, Poslovna jedinica Rijeka – Posebni uvjeti, Klasa: 340-09/16-05/144-2, Rijeka 29.04.2016. godine,</w:t>
      </w:r>
    </w:p>
    <w:p>
      <w:pPr>
        <w:pStyle w:val="179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HEP-Operator distribucijskog sustava d.o.o., Elektroprimorje Rijeka - Posebni uvjeti, ZNAK: 4012001-9291/16.-NB od 11.04.2016. godine,</w:t>
      </w:r>
    </w:p>
    <w:p>
      <w:pPr>
        <w:pStyle w:val="179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HEP-Operator distribucijskog sustava d.o.o., Elektroprimorje Rijeka - Posebni uvjeti, ZNAK: 401200101-20675/16-GG od 08.09.2016. godine,</w:t>
      </w:r>
    </w:p>
    <w:p>
      <w:pPr>
        <w:pStyle w:val="179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Državna uprava za zaštitu i spašavanje, Područn ured za zaštitu i spašavanje Rijeka – mišljenje, klasa: 351-01/16-01/01, urbroj: 543-12-01-16-2, Rijeka 25.04.2016. godine,</w:t>
      </w:r>
    </w:p>
    <w:p>
      <w:pPr>
        <w:pStyle w:val="179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Hrvatski operator prijenosnog sustava d.o.o., Prijenosno područje Rijeka - Posebni uvjeti građenja, U-12/16, BROJ: 300100201/821/16RS/, od 19.04.2016. godine,</w:t>
      </w:r>
    </w:p>
    <w:p>
      <w:pPr>
        <w:pStyle w:val="179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Hrvatska regulatorna agencija za mrežne djelatnosti - Posebni uvjeti gradnje, KLASA: 361-03/16-01/1456, URBROJ: 376-10/ZS-16-2 (HP), od 17.03.2016. godine,</w:t>
      </w:r>
    </w:p>
    <w:p>
      <w:pPr>
        <w:pStyle w:val="179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 xml:space="preserve">Optima Telekom d.d. – Izjava o položaju EK infrastrukture u zoni zahvata, broj: OT-51-201/16 od 24.03.2016. godine, </w:t>
      </w:r>
    </w:p>
    <w:p>
      <w:pPr>
        <w:pStyle w:val="179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 xml:space="preserve">VIPnet d.o.o., Zagreb – Izjava o postojanju infrastrukture, od 24.03.2016. godine, </w:t>
      </w:r>
    </w:p>
    <w:p>
      <w:pPr>
        <w:pStyle w:val="179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HŽ Infrastruktura d.o.o., Razvoj i investicijsko planiranje, Služba za prirpemu, Grupa za pregled tehničke dokumentacije – Posebni uvjeti gradnje, RK broj: 242/16, Znak: HŽI-1.3.2.J.Č.B., Zagreb, 29.3.2016. godine,</w:t>
      </w:r>
    </w:p>
    <w:p>
      <w:pPr>
        <w:pStyle w:val="179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Vodovod i kanalizacija d.o.o. - Posebni uvjeti, BROJ: IL-932/1, Rijeka, 30.03.2016. godine,</w:t>
      </w:r>
    </w:p>
    <w:p>
      <w:pPr>
        <w:pStyle w:val="179"/>
        <w:numPr>
          <w:ilvl w:val="0"/>
          <w:numId w:val="23"/>
        </w:numPr>
        <w:tabs>
          <w:tab w:val="left" w:pos="1134"/>
        </w:tabs>
        <w:spacing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KD Čistoća d.o.o. – Posebni uvjeti, Urbroj: 879/BA/MBB/2016, Rijeka 30.03.2016. godine,</w:t>
      </w:r>
    </w:p>
    <w:p>
      <w:pPr>
        <w:pStyle w:val="179"/>
        <w:numPr>
          <w:ilvl w:val="0"/>
          <w:numId w:val="23"/>
        </w:numPr>
        <w:tabs>
          <w:tab w:val="left" w:pos="709"/>
        </w:tabs>
        <w:spacing w:after="60" w:line="288" w:lineRule="atLeast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Općina Viškovo - Posebni uvjeti, KLASA: UP/I-340-03/16-01/12, URBROJ: 2170-09-06/02-16-2, Viškovo, od 05.04.2016. godine</w:t>
      </w:r>
      <w:bookmarkEnd w:id="6"/>
      <w:r>
        <w:rPr>
          <w:rFonts w:asciiTheme="minorHAnsi" w:hAnsiTheme="minorHAnsi" w:cstheme="minorHAnsi"/>
          <w:sz w:val="20"/>
          <w:szCs w:val="20"/>
          <w:lang w:val="hr-HR"/>
        </w:rPr>
        <w:t>.</w:t>
      </w:r>
    </w:p>
    <w:p>
      <w:pPr>
        <w:spacing w:after="120"/>
        <w:rPr>
          <w:rFonts w:cstheme="minorHAnsi"/>
          <w:b/>
          <w:sz w:val="20"/>
          <w:szCs w:val="20"/>
        </w:rPr>
      </w:pPr>
    </w:p>
    <w:p>
      <w:pPr>
        <w:spacing w:after="120"/>
        <w:rPr>
          <w:rFonts w:cstheme="minorHAnsi"/>
          <w:b/>
          <w:sz w:val="20"/>
          <w:szCs w:val="20"/>
        </w:rPr>
      </w:pPr>
    </w:p>
    <w:p>
      <w:pPr>
        <w:rPr>
          <w:rFonts w:cstheme="minorHAnsi"/>
          <w:sz w:val="20"/>
          <w:szCs w:val="20"/>
        </w:rPr>
      </w:pPr>
    </w:p>
    <w:sectPr>
      <w:headerReference r:id="rId3" w:type="default"/>
      <w:footerReference r:id="rId4" w:type="default"/>
      <w:pgSz w:w="11907" w:h="16839"/>
      <w:pgMar w:top="1418" w:right="1418" w:bottom="851" w:left="1418" w:header="709" w:footer="306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  <w:font w:name="Arial Black">
    <w:panose1 w:val="020B0A04020102020204"/>
    <w:charset w:val="EE"/>
    <w:family w:val="swiss"/>
    <w:pitch w:val="default"/>
    <w:sig w:usb0="00000287" w:usb1="00000000" w:usb2="00000000" w:usb3="00000000" w:csb0="2000009F" w:csb1="DFD70000"/>
  </w:font>
  <w:font w:name="Arial Bold">
    <w:altName w:val="Times New Roman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RO_Swis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Univers">
    <w:altName w:val="Segoe Print"/>
    <w:panose1 w:val="00000000000000000000"/>
    <w:charset w:val="00"/>
    <w:family w:val="swiss"/>
    <w:pitch w:val="default"/>
    <w:sig w:usb0="00000000" w:usb1="00000000" w:usb2="00000000" w:usb3="00000000" w:csb0="0000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Optim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8"/>
      <w:pBdr>
        <w:top w:val="single" w:color="auto" w:sz="4" w:space="0"/>
      </w:pBdr>
      <w:tabs>
        <w:tab w:val="right" w:pos="8931"/>
        <w:tab w:val="clear" w:pos="9072"/>
      </w:tabs>
      <w:spacing w:after="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USLUGA ODNOSA S JAVNOŠĆU, PROMIDŽBE PROJEKTA I VIDLJIVOSTI ZA PROJEKT SANACIJE JAME „SOVJAK“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Stranica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PAGE   \* MERGEFORMAT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fldChar w:fldCharType="end"/>
    </w:r>
  </w:p>
  <w:p>
    <w:pPr>
      <w:pStyle w:val="31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6"/>
        <w:szCs w:val="16"/>
      </w:rPr>
      <w:t xml:space="preserve">Dokumentacija o nabavi – Knjiga </w:t>
    </w:r>
    <w:r>
      <w:rPr>
        <w:rFonts w:asciiTheme="minorHAnsi" w:hAnsiTheme="minorHAnsi" w:cstheme="minorHAnsi"/>
        <w:sz w:val="16"/>
        <w:szCs w:val="16"/>
        <w:lang w:val="hr-HR"/>
      </w:rPr>
      <w:t>5</w:t>
    </w:r>
    <w:r>
      <w:rPr>
        <w:rFonts w:asciiTheme="minorHAnsi" w:hAnsiTheme="minorHAnsi" w:cstheme="minorHAnsi"/>
        <w:sz w:val="16"/>
        <w:szCs w:val="16"/>
      </w:rPr>
      <w:t xml:space="preserve">: </w:t>
    </w:r>
    <w:r>
      <w:rPr>
        <w:rFonts w:asciiTheme="minorHAnsi" w:hAnsiTheme="minorHAnsi" w:cstheme="minorHAnsi"/>
        <w:sz w:val="16"/>
        <w:szCs w:val="16"/>
        <w:lang w:val="hr-HR"/>
      </w:rPr>
      <w:t xml:space="preserve">Podloge </w:t>
    </w:r>
  </w:p>
  <w:p>
    <w:pPr>
      <w:pStyle w:val="31"/>
      <w:tabs>
        <w:tab w:val="left" w:pos="8556"/>
        <w:tab w:val="left" w:pos="9527"/>
        <w:tab w:val="right" w:pos="9639"/>
        <w:tab w:val="clear" w:pos="4536"/>
        <w:tab w:val="clear" w:pos="9072"/>
      </w:tabs>
      <w:ind w:right="-830"/>
      <w:rPr>
        <w:sz w:val="20"/>
      </w:rPr>
    </w:pPr>
    <w:r>
      <w:rPr>
        <w:rFonts w:ascii="Calibri" w:hAnsi="Calibri" w:cs="Calibri"/>
        <w:color w:val="808080"/>
      </w:rPr>
      <w:tab/>
    </w:r>
    <w:r>
      <w:rPr>
        <w:rFonts w:ascii="Calibri" w:hAnsi="Calibri" w:cs="Calibri"/>
        <w:color w:val="808080"/>
        <w:sz w:val="20"/>
      </w:rPr>
      <w:tab/>
    </w:r>
  </w:p>
  <w:p>
    <w:pPr>
      <w:pStyle w:val="31"/>
      <w:tabs>
        <w:tab w:val="left" w:pos="8556"/>
        <w:tab w:val="left" w:pos="9527"/>
        <w:tab w:val="right" w:pos="9639"/>
        <w:tab w:val="clear" w:pos="4536"/>
        <w:tab w:val="clear" w:pos="9072"/>
      </w:tabs>
      <w:ind w:right="-83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tabs>
        <w:tab w:val="right" w:pos="10080"/>
        <w:tab w:val="clear" w:pos="4536"/>
        <w:tab w:val="clear" w:pos="9072"/>
      </w:tabs>
      <w:jc w:val="center"/>
      <w:rPr>
        <w:rFonts w:ascii="Calibri" w:hAnsi="Calibri" w:cs="Calibri"/>
        <w:b/>
        <w:bCs/>
        <w:sz w:val="20"/>
      </w:rPr>
    </w:pPr>
  </w:p>
  <w:p>
    <w:pPr>
      <w:pStyle w:val="33"/>
      <w:pBdr>
        <w:bottom w:val="single" w:color="7F7F7F" w:themeColor="background1" w:themeShade="80" w:sz="4" w:space="1"/>
      </w:pBdr>
      <w:tabs>
        <w:tab w:val="left" w:pos="567"/>
        <w:tab w:val="clear" w:pos="4536"/>
        <w:tab w:val="clear" w:pos="9072"/>
      </w:tabs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</w:pPr>
    <w:r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FZOEU</w:t>
    </w:r>
    <w:r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7F7F7F" w:themeColor="background1" w:themeShade="80"/>
        <w:sz w:val="16"/>
        <w:szCs w:val="16"/>
        <w:lang w:val="hr-HR"/>
      </w:rPr>
      <w:t xml:space="preserve">   </w:t>
    </w:r>
    <w:r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EV. BROJ: E-VV-9/2020</w:t>
    </w:r>
  </w:p>
  <w:p>
    <w:pPr>
      <w:pStyle w:val="3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6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6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55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54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53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52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61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5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24C5A24"/>
    <w:multiLevelType w:val="multilevel"/>
    <w:tmpl w:val="024C5A24"/>
    <w:lvl w:ilvl="0" w:tentative="0">
      <w:start w:val="1"/>
      <w:numFmt w:val="bullet"/>
      <w:pStyle w:val="301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0FC35A16"/>
    <w:multiLevelType w:val="multilevel"/>
    <w:tmpl w:val="0FC35A16"/>
    <w:lvl w:ilvl="0" w:tentative="0">
      <w:start w:val="1"/>
      <w:numFmt w:val="decimal"/>
      <w:pStyle w:val="244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18162863"/>
    <w:multiLevelType w:val="multilevel"/>
    <w:tmpl w:val="1816286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1F232775"/>
    <w:multiLevelType w:val="multilevel"/>
    <w:tmpl w:val="1F232775"/>
    <w:lvl w:ilvl="0" w:tentative="0">
      <w:start w:val="1"/>
      <w:numFmt w:val="bullet"/>
      <w:pStyle w:val="331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16E2A8A"/>
    <w:multiLevelType w:val="multilevel"/>
    <w:tmpl w:val="216E2A8A"/>
    <w:lvl w:ilvl="0" w:tentative="0">
      <w:start w:val="1"/>
      <w:numFmt w:val="decimal"/>
      <w:pStyle w:val="160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  <w:sz w:val="22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15">
    <w:nsid w:val="23204CDB"/>
    <w:multiLevelType w:val="multilevel"/>
    <w:tmpl w:val="23204CDB"/>
    <w:lvl w:ilvl="0" w:tentative="0">
      <w:start w:val="1"/>
      <w:numFmt w:val="bullet"/>
      <w:pStyle w:val="257"/>
      <w:lvlText w:val=""/>
      <w:lvlJc w:val="left"/>
      <w:pPr>
        <w:tabs>
          <w:tab w:val="left" w:pos="1174"/>
        </w:tabs>
        <w:ind w:left="117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894"/>
        </w:tabs>
        <w:ind w:left="1894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614"/>
        </w:tabs>
        <w:ind w:left="261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334"/>
        </w:tabs>
        <w:ind w:left="333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054"/>
        </w:tabs>
        <w:ind w:left="4054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774"/>
        </w:tabs>
        <w:ind w:left="477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94"/>
        </w:tabs>
        <w:ind w:left="549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214"/>
        </w:tabs>
        <w:ind w:left="6214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934"/>
        </w:tabs>
        <w:ind w:left="6934" w:hanging="360"/>
      </w:pPr>
      <w:rPr>
        <w:rFonts w:hint="default" w:ascii="Wingdings" w:hAnsi="Wingdings"/>
      </w:rPr>
    </w:lvl>
  </w:abstractNum>
  <w:abstractNum w:abstractNumId="16">
    <w:nsid w:val="34D21571"/>
    <w:multiLevelType w:val="multilevel"/>
    <w:tmpl w:val="34D21571"/>
    <w:lvl w:ilvl="0" w:tentative="0">
      <w:start w:val="1"/>
      <w:numFmt w:val="upperLetter"/>
      <w:pStyle w:val="248"/>
      <w:lvlText w:val="%1."/>
      <w:lvlJc w:val="left"/>
      <w:pPr>
        <w:tabs>
          <w:tab w:val="left" w:pos="737"/>
        </w:tabs>
        <w:ind w:left="737" w:hanging="737"/>
      </w:pPr>
      <w:rPr>
        <w:rFonts w:hint="default"/>
      </w:rPr>
    </w:lvl>
    <w:lvl w:ilvl="1" w:tentative="0">
      <w:start w:val="1"/>
      <w:numFmt w:val="lowerRoman"/>
      <w:lvlText w:val="%1.%2."/>
      <w:lvlJc w:val="left"/>
      <w:pPr>
        <w:tabs>
          <w:tab w:val="left" w:pos="1200"/>
        </w:tabs>
        <w:ind w:left="1200" w:hanging="720"/>
      </w:pPr>
      <w:rPr>
        <w:rFonts w:hint="default" w:ascii="Times New Roman" w:hAnsi="Times New Roman" w:cs="Times New Roman"/>
        <w:b w:val="0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entative="0">
      <w:start w:val="1"/>
      <w:numFmt w:val="decimal"/>
      <w:lvlText w:val="%1.%2.%3."/>
      <w:lvlJc w:val="left"/>
      <w:pPr>
        <w:tabs>
          <w:tab w:val="left" w:pos="1920"/>
        </w:tabs>
        <w:ind w:left="19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920"/>
        </w:tabs>
        <w:ind w:left="1920" w:hanging="72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17">
    <w:nsid w:val="36E350E9"/>
    <w:multiLevelType w:val="multilevel"/>
    <w:tmpl w:val="36E350E9"/>
    <w:lvl w:ilvl="0" w:tentative="0">
      <w:start w:val="1"/>
      <w:numFmt w:val="upperLetter"/>
      <w:pStyle w:val="245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800"/>
        </w:tabs>
        <w:ind w:left="1800" w:hanging="72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8">
    <w:nsid w:val="3BD945C3"/>
    <w:multiLevelType w:val="multilevel"/>
    <w:tmpl w:val="3BD945C3"/>
    <w:lvl w:ilvl="0" w:tentative="0">
      <w:start w:val="1"/>
      <w:numFmt w:val="lowerRoman"/>
      <w:pStyle w:val="322"/>
      <w:lvlText w:val="%1."/>
      <w:lvlJc w:val="righ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207185A"/>
    <w:multiLevelType w:val="multilevel"/>
    <w:tmpl w:val="5207185A"/>
    <w:lvl w:ilvl="0" w:tentative="0">
      <w:start w:val="1"/>
      <w:numFmt w:val="decimal"/>
      <w:pStyle w:val="234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5A857964"/>
    <w:multiLevelType w:val="multilevel"/>
    <w:tmpl w:val="5A857964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25031F"/>
    <w:multiLevelType w:val="multilevel"/>
    <w:tmpl w:val="6925031F"/>
    <w:lvl w:ilvl="0" w:tentative="0">
      <w:start w:val="1"/>
      <w:numFmt w:val="decimal"/>
      <w:pStyle w:val="340"/>
      <w:lvlText w:val="2.%1. "/>
      <w:lvlJc w:val="left"/>
      <w:pPr>
        <w:ind w:left="360" w:hanging="360"/>
      </w:pPr>
      <w:rPr>
        <w:rFonts w:hint="default" w:ascii="Arial" w:hAnsi="Arial"/>
        <w:b/>
        <w:i/>
        <w:caps/>
        <w:sz w:val="24"/>
      </w:rPr>
    </w:lvl>
    <w:lvl w:ilvl="1" w:tentative="0">
      <w:start w:val="1"/>
      <w:numFmt w:val="decimal"/>
      <w:lvlText w:val="2.%1.%2."/>
      <w:lvlJc w:val="left"/>
      <w:pPr>
        <w:ind w:left="1080" w:hanging="360"/>
      </w:pPr>
      <w:rPr>
        <w:rFonts w:hint="default" w:ascii="Arial" w:hAnsi="Arial"/>
        <w:b/>
        <w:i/>
        <w:sz w:val="24"/>
      </w:rPr>
    </w:lvl>
    <w:lvl w:ilvl="2" w:tentative="0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705D704E"/>
    <w:multiLevelType w:val="multilevel"/>
    <w:tmpl w:val="705D704E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5539" w:hanging="720"/>
      </w:pPr>
      <w:rPr>
        <w:sz w:val="20"/>
        <w:szCs w:val="20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9"/>
  </w:num>
  <w:num w:numId="14">
    <w:abstractNumId w:val="11"/>
  </w:num>
  <w:num w:numId="15">
    <w:abstractNumId w:val="17"/>
  </w:num>
  <w:num w:numId="16">
    <w:abstractNumId w:val="16"/>
  </w:num>
  <w:num w:numId="17">
    <w:abstractNumId w:val="15"/>
  </w:num>
  <w:num w:numId="18">
    <w:abstractNumId w:val="10"/>
  </w:num>
  <w:num w:numId="19">
    <w:abstractNumId w:val="18"/>
  </w:num>
  <w:num w:numId="20">
    <w:abstractNumId w:val="13"/>
  </w:num>
  <w:num w:numId="21">
    <w:abstractNumId w:val="21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66"/>
    <w:rsid w:val="0000226D"/>
    <w:rsid w:val="000037BC"/>
    <w:rsid w:val="000103BC"/>
    <w:rsid w:val="00014027"/>
    <w:rsid w:val="000160EB"/>
    <w:rsid w:val="00017849"/>
    <w:rsid w:val="00023264"/>
    <w:rsid w:val="0002576E"/>
    <w:rsid w:val="00026004"/>
    <w:rsid w:val="00033B7A"/>
    <w:rsid w:val="00036646"/>
    <w:rsid w:val="00040A9D"/>
    <w:rsid w:val="00040CDB"/>
    <w:rsid w:val="00044588"/>
    <w:rsid w:val="00044A28"/>
    <w:rsid w:val="0005356B"/>
    <w:rsid w:val="000652E7"/>
    <w:rsid w:val="000727E5"/>
    <w:rsid w:val="00073330"/>
    <w:rsid w:val="00074913"/>
    <w:rsid w:val="0007536A"/>
    <w:rsid w:val="0007678B"/>
    <w:rsid w:val="000816FF"/>
    <w:rsid w:val="000843F4"/>
    <w:rsid w:val="0009036F"/>
    <w:rsid w:val="00094DA6"/>
    <w:rsid w:val="000A1BB8"/>
    <w:rsid w:val="000A1E65"/>
    <w:rsid w:val="000A7659"/>
    <w:rsid w:val="000B0B93"/>
    <w:rsid w:val="000B18B9"/>
    <w:rsid w:val="000B3E9F"/>
    <w:rsid w:val="000B4691"/>
    <w:rsid w:val="000B4DF5"/>
    <w:rsid w:val="000B5819"/>
    <w:rsid w:val="000B587D"/>
    <w:rsid w:val="000B5DCC"/>
    <w:rsid w:val="000D35BC"/>
    <w:rsid w:val="000E1091"/>
    <w:rsid w:val="000E2C45"/>
    <w:rsid w:val="000E6C3A"/>
    <w:rsid w:val="000E7F43"/>
    <w:rsid w:val="000F0E87"/>
    <w:rsid w:val="000F283C"/>
    <w:rsid w:val="000F5170"/>
    <w:rsid w:val="00101D06"/>
    <w:rsid w:val="00112653"/>
    <w:rsid w:val="001133AA"/>
    <w:rsid w:val="00114C73"/>
    <w:rsid w:val="001229F9"/>
    <w:rsid w:val="001239BB"/>
    <w:rsid w:val="00130FC6"/>
    <w:rsid w:val="00134133"/>
    <w:rsid w:val="00141C81"/>
    <w:rsid w:val="0014697C"/>
    <w:rsid w:val="00154142"/>
    <w:rsid w:val="00183F80"/>
    <w:rsid w:val="00185930"/>
    <w:rsid w:val="001879FA"/>
    <w:rsid w:val="00190223"/>
    <w:rsid w:val="001928F9"/>
    <w:rsid w:val="001959FC"/>
    <w:rsid w:val="001A29D9"/>
    <w:rsid w:val="001A486A"/>
    <w:rsid w:val="001A5615"/>
    <w:rsid w:val="001A7066"/>
    <w:rsid w:val="001B12B6"/>
    <w:rsid w:val="001B3DC9"/>
    <w:rsid w:val="001C1394"/>
    <w:rsid w:val="001C3899"/>
    <w:rsid w:val="001C6399"/>
    <w:rsid w:val="001C6712"/>
    <w:rsid w:val="001D78A3"/>
    <w:rsid w:val="001E02D9"/>
    <w:rsid w:val="001E7EAC"/>
    <w:rsid w:val="001F1224"/>
    <w:rsid w:val="00203BAD"/>
    <w:rsid w:val="002055AB"/>
    <w:rsid w:val="0021058F"/>
    <w:rsid w:val="00210EA1"/>
    <w:rsid w:val="0021225A"/>
    <w:rsid w:val="00213D2A"/>
    <w:rsid w:val="00216F97"/>
    <w:rsid w:val="002225F1"/>
    <w:rsid w:val="00223744"/>
    <w:rsid w:val="00230D05"/>
    <w:rsid w:val="002338C9"/>
    <w:rsid w:val="00235082"/>
    <w:rsid w:val="002413A0"/>
    <w:rsid w:val="0024333B"/>
    <w:rsid w:val="00243B37"/>
    <w:rsid w:val="00245C83"/>
    <w:rsid w:val="00253E09"/>
    <w:rsid w:val="00254101"/>
    <w:rsid w:val="00254DAE"/>
    <w:rsid w:val="00271E81"/>
    <w:rsid w:val="002739D1"/>
    <w:rsid w:val="00276DA8"/>
    <w:rsid w:val="00281DAD"/>
    <w:rsid w:val="002847D4"/>
    <w:rsid w:val="00290AA6"/>
    <w:rsid w:val="00293FB3"/>
    <w:rsid w:val="002953AD"/>
    <w:rsid w:val="00296233"/>
    <w:rsid w:val="00297E36"/>
    <w:rsid w:val="002A3CEE"/>
    <w:rsid w:val="002B17B3"/>
    <w:rsid w:val="002B6AD5"/>
    <w:rsid w:val="002C030B"/>
    <w:rsid w:val="002C3C91"/>
    <w:rsid w:val="002C7AB7"/>
    <w:rsid w:val="002D60F0"/>
    <w:rsid w:val="002E0120"/>
    <w:rsid w:val="002E69FE"/>
    <w:rsid w:val="002F082B"/>
    <w:rsid w:val="002F2F5A"/>
    <w:rsid w:val="002F4662"/>
    <w:rsid w:val="003004A0"/>
    <w:rsid w:val="00316CE1"/>
    <w:rsid w:val="00325704"/>
    <w:rsid w:val="00326FC8"/>
    <w:rsid w:val="00331E69"/>
    <w:rsid w:val="003351F3"/>
    <w:rsid w:val="00340E08"/>
    <w:rsid w:val="0034379F"/>
    <w:rsid w:val="00344C2E"/>
    <w:rsid w:val="003454DD"/>
    <w:rsid w:val="00353520"/>
    <w:rsid w:val="0035392C"/>
    <w:rsid w:val="003575DF"/>
    <w:rsid w:val="003630E5"/>
    <w:rsid w:val="00371CC1"/>
    <w:rsid w:val="003818E3"/>
    <w:rsid w:val="00382304"/>
    <w:rsid w:val="00386CBD"/>
    <w:rsid w:val="00391AB2"/>
    <w:rsid w:val="003A78BA"/>
    <w:rsid w:val="003C1934"/>
    <w:rsid w:val="003C2D95"/>
    <w:rsid w:val="003D3FD3"/>
    <w:rsid w:val="003F150C"/>
    <w:rsid w:val="003F4707"/>
    <w:rsid w:val="003F5559"/>
    <w:rsid w:val="003F5C85"/>
    <w:rsid w:val="003F6701"/>
    <w:rsid w:val="003F73AA"/>
    <w:rsid w:val="004015CF"/>
    <w:rsid w:val="0041117F"/>
    <w:rsid w:val="00430B33"/>
    <w:rsid w:val="00431577"/>
    <w:rsid w:val="00431972"/>
    <w:rsid w:val="0044100B"/>
    <w:rsid w:val="004520B7"/>
    <w:rsid w:val="004550AE"/>
    <w:rsid w:val="00474208"/>
    <w:rsid w:val="00475E10"/>
    <w:rsid w:val="00485CEA"/>
    <w:rsid w:val="00485FE3"/>
    <w:rsid w:val="00493293"/>
    <w:rsid w:val="00496633"/>
    <w:rsid w:val="00496ED8"/>
    <w:rsid w:val="004A1851"/>
    <w:rsid w:val="004A3106"/>
    <w:rsid w:val="004A5DBC"/>
    <w:rsid w:val="004A68B7"/>
    <w:rsid w:val="004B3D2B"/>
    <w:rsid w:val="004B495C"/>
    <w:rsid w:val="004B4D2F"/>
    <w:rsid w:val="004B5583"/>
    <w:rsid w:val="004B640A"/>
    <w:rsid w:val="004C08BF"/>
    <w:rsid w:val="004C4599"/>
    <w:rsid w:val="004D510A"/>
    <w:rsid w:val="004D63F3"/>
    <w:rsid w:val="004E19DE"/>
    <w:rsid w:val="004E5E71"/>
    <w:rsid w:val="004E6184"/>
    <w:rsid w:val="004F1105"/>
    <w:rsid w:val="004F23AD"/>
    <w:rsid w:val="00500AF0"/>
    <w:rsid w:val="00502431"/>
    <w:rsid w:val="00503065"/>
    <w:rsid w:val="00512DD3"/>
    <w:rsid w:val="005207BD"/>
    <w:rsid w:val="005270B8"/>
    <w:rsid w:val="0053162D"/>
    <w:rsid w:val="005330FD"/>
    <w:rsid w:val="00545D2A"/>
    <w:rsid w:val="00546DE0"/>
    <w:rsid w:val="00551EC4"/>
    <w:rsid w:val="00554C61"/>
    <w:rsid w:val="00567A33"/>
    <w:rsid w:val="00567A74"/>
    <w:rsid w:val="00572F76"/>
    <w:rsid w:val="0057300B"/>
    <w:rsid w:val="0057794D"/>
    <w:rsid w:val="00584FE5"/>
    <w:rsid w:val="0058558B"/>
    <w:rsid w:val="00596494"/>
    <w:rsid w:val="005A0046"/>
    <w:rsid w:val="005A11B3"/>
    <w:rsid w:val="005A6AD3"/>
    <w:rsid w:val="005B0448"/>
    <w:rsid w:val="005B12DB"/>
    <w:rsid w:val="005B1947"/>
    <w:rsid w:val="005C4020"/>
    <w:rsid w:val="005C408E"/>
    <w:rsid w:val="005C6642"/>
    <w:rsid w:val="005D099D"/>
    <w:rsid w:val="005D7207"/>
    <w:rsid w:val="005D7FB8"/>
    <w:rsid w:val="005E0002"/>
    <w:rsid w:val="005E103E"/>
    <w:rsid w:val="005E523A"/>
    <w:rsid w:val="005E55AD"/>
    <w:rsid w:val="005E7876"/>
    <w:rsid w:val="005F0A7A"/>
    <w:rsid w:val="005F10D8"/>
    <w:rsid w:val="00601640"/>
    <w:rsid w:val="00615E3D"/>
    <w:rsid w:val="006207CF"/>
    <w:rsid w:val="00640FF1"/>
    <w:rsid w:val="006419D1"/>
    <w:rsid w:val="00642938"/>
    <w:rsid w:val="0064712C"/>
    <w:rsid w:val="00651997"/>
    <w:rsid w:val="006755CE"/>
    <w:rsid w:val="00675982"/>
    <w:rsid w:val="006822C1"/>
    <w:rsid w:val="006845B3"/>
    <w:rsid w:val="00695FD5"/>
    <w:rsid w:val="006B58D6"/>
    <w:rsid w:val="006B7753"/>
    <w:rsid w:val="006C4D15"/>
    <w:rsid w:val="006D717A"/>
    <w:rsid w:val="006F1F2F"/>
    <w:rsid w:val="00700C8F"/>
    <w:rsid w:val="007059B4"/>
    <w:rsid w:val="00710D40"/>
    <w:rsid w:val="00711AF6"/>
    <w:rsid w:val="00714AD2"/>
    <w:rsid w:val="00723755"/>
    <w:rsid w:val="007239BE"/>
    <w:rsid w:val="00723E36"/>
    <w:rsid w:val="00724AB7"/>
    <w:rsid w:val="0072513F"/>
    <w:rsid w:val="007271E9"/>
    <w:rsid w:val="00730CAD"/>
    <w:rsid w:val="00731BB2"/>
    <w:rsid w:val="007410D1"/>
    <w:rsid w:val="007463D1"/>
    <w:rsid w:val="0074651C"/>
    <w:rsid w:val="00747B4E"/>
    <w:rsid w:val="00761D68"/>
    <w:rsid w:val="007639DD"/>
    <w:rsid w:val="0076608F"/>
    <w:rsid w:val="00767493"/>
    <w:rsid w:val="00771995"/>
    <w:rsid w:val="007773B4"/>
    <w:rsid w:val="00780CEE"/>
    <w:rsid w:val="00780E69"/>
    <w:rsid w:val="00783DD7"/>
    <w:rsid w:val="00786AE5"/>
    <w:rsid w:val="007879F2"/>
    <w:rsid w:val="007974A4"/>
    <w:rsid w:val="007A404B"/>
    <w:rsid w:val="007A6EF4"/>
    <w:rsid w:val="007C0E1A"/>
    <w:rsid w:val="007C2496"/>
    <w:rsid w:val="007C78BC"/>
    <w:rsid w:val="007C78FC"/>
    <w:rsid w:val="007E6F5F"/>
    <w:rsid w:val="007F1982"/>
    <w:rsid w:val="007F252E"/>
    <w:rsid w:val="00801594"/>
    <w:rsid w:val="00803B1D"/>
    <w:rsid w:val="00804F7B"/>
    <w:rsid w:val="00810640"/>
    <w:rsid w:val="00810BC6"/>
    <w:rsid w:val="00812B15"/>
    <w:rsid w:val="00813E4D"/>
    <w:rsid w:val="008174BE"/>
    <w:rsid w:val="0082733F"/>
    <w:rsid w:val="00834E58"/>
    <w:rsid w:val="00836854"/>
    <w:rsid w:val="008370FE"/>
    <w:rsid w:val="00844562"/>
    <w:rsid w:val="0084479E"/>
    <w:rsid w:val="00846B9C"/>
    <w:rsid w:val="00852148"/>
    <w:rsid w:val="008537F4"/>
    <w:rsid w:val="00853FBC"/>
    <w:rsid w:val="00854BBD"/>
    <w:rsid w:val="00870A38"/>
    <w:rsid w:val="008832AD"/>
    <w:rsid w:val="00885C8E"/>
    <w:rsid w:val="00893C3D"/>
    <w:rsid w:val="00895991"/>
    <w:rsid w:val="008A0EBD"/>
    <w:rsid w:val="008A5D59"/>
    <w:rsid w:val="008A6AD2"/>
    <w:rsid w:val="008B1364"/>
    <w:rsid w:val="008B2FC2"/>
    <w:rsid w:val="008D585D"/>
    <w:rsid w:val="008D5CFC"/>
    <w:rsid w:val="008E0A1C"/>
    <w:rsid w:val="008E171B"/>
    <w:rsid w:val="008E3AAA"/>
    <w:rsid w:val="008E53F2"/>
    <w:rsid w:val="008E642E"/>
    <w:rsid w:val="008F25BA"/>
    <w:rsid w:val="00901477"/>
    <w:rsid w:val="009037C2"/>
    <w:rsid w:val="0090422B"/>
    <w:rsid w:val="0090540C"/>
    <w:rsid w:val="00912A73"/>
    <w:rsid w:val="009141F0"/>
    <w:rsid w:val="00915786"/>
    <w:rsid w:val="0091784E"/>
    <w:rsid w:val="00920FDD"/>
    <w:rsid w:val="009268D5"/>
    <w:rsid w:val="00933B20"/>
    <w:rsid w:val="009558F7"/>
    <w:rsid w:val="00956761"/>
    <w:rsid w:val="0096718C"/>
    <w:rsid w:val="00974C7B"/>
    <w:rsid w:val="009859D1"/>
    <w:rsid w:val="00987FA3"/>
    <w:rsid w:val="009A300F"/>
    <w:rsid w:val="009A6260"/>
    <w:rsid w:val="009B597D"/>
    <w:rsid w:val="009B5BAA"/>
    <w:rsid w:val="009C31E1"/>
    <w:rsid w:val="009F0FAE"/>
    <w:rsid w:val="00A01D4C"/>
    <w:rsid w:val="00A11982"/>
    <w:rsid w:val="00A13485"/>
    <w:rsid w:val="00A22BEC"/>
    <w:rsid w:val="00A35EB3"/>
    <w:rsid w:val="00A40AD1"/>
    <w:rsid w:val="00A55888"/>
    <w:rsid w:val="00A60E81"/>
    <w:rsid w:val="00A618FE"/>
    <w:rsid w:val="00A679FD"/>
    <w:rsid w:val="00A71354"/>
    <w:rsid w:val="00A72B2F"/>
    <w:rsid w:val="00A74BD1"/>
    <w:rsid w:val="00A86F4A"/>
    <w:rsid w:val="00AB19F2"/>
    <w:rsid w:val="00AB4046"/>
    <w:rsid w:val="00AC0467"/>
    <w:rsid w:val="00AC1C72"/>
    <w:rsid w:val="00AC4C8F"/>
    <w:rsid w:val="00AC5E4D"/>
    <w:rsid w:val="00AD37DF"/>
    <w:rsid w:val="00AD77DB"/>
    <w:rsid w:val="00AD77FC"/>
    <w:rsid w:val="00AE403C"/>
    <w:rsid w:val="00AE4335"/>
    <w:rsid w:val="00AF27EE"/>
    <w:rsid w:val="00AF5193"/>
    <w:rsid w:val="00AF7FB1"/>
    <w:rsid w:val="00B02A0F"/>
    <w:rsid w:val="00B23385"/>
    <w:rsid w:val="00B24E74"/>
    <w:rsid w:val="00B275DF"/>
    <w:rsid w:val="00B30337"/>
    <w:rsid w:val="00B32104"/>
    <w:rsid w:val="00B401AC"/>
    <w:rsid w:val="00B46498"/>
    <w:rsid w:val="00B54CF6"/>
    <w:rsid w:val="00B57C60"/>
    <w:rsid w:val="00B66AF2"/>
    <w:rsid w:val="00B73487"/>
    <w:rsid w:val="00BA57A0"/>
    <w:rsid w:val="00BA76F1"/>
    <w:rsid w:val="00BB15FD"/>
    <w:rsid w:val="00BB46B4"/>
    <w:rsid w:val="00BB4BA7"/>
    <w:rsid w:val="00BD0EBF"/>
    <w:rsid w:val="00BD5443"/>
    <w:rsid w:val="00BD559B"/>
    <w:rsid w:val="00BE3815"/>
    <w:rsid w:val="00BE4783"/>
    <w:rsid w:val="00BE6D45"/>
    <w:rsid w:val="00BE79A8"/>
    <w:rsid w:val="00BF32F8"/>
    <w:rsid w:val="00BF332C"/>
    <w:rsid w:val="00BF3F1A"/>
    <w:rsid w:val="00C15080"/>
    <w:rsid w:val="00C16D5C"/>
    <w:rsid w:val="00C26132"/>
    <w:rsid w:val="00C3223F"/>
    <w:rsid w:val="00C379E1"/>
    <w:rsid w:val="00C77A2C"/>
    <w:rsid w:val="00C94EBE"/>
    <w:rsid w:val="00C955F5"/>
    <w:rsid w:val="00CA1E0C"/>
    <w:rsid w:val="00CA246F"/>
    <w:rsid w:val="00CA270A"/>
    <w:rsid w:val="00CA283E"/>
    <w:rsid w:val="00CB54AC"/>
    <w:rsid w:val="00CC2209"/>
    <w:rsid w:val="00CC39F5"/>
    <w:rsid w:val="00CD4782"/>
    <w:rsid w:val="00CE59C2"/>
    <w:rsid w:val="00CF23A6"/>
    <w:rsid w:val="00CF37BF"/>
    <w:rsid w:val="00D12241"/>
    <w:rsid w:val="00D1282A"/>
    <w:rsid w:val="00D14D37"/>
    <w:rsid w:val="00D156F8"/>
    <w:rsid w:val="00D16790"/>
    <w:rsid w:val="00D17DCF"/>
    <w:rsid w:val="00D2015A"/>
    <w:rsid w:val="00D20CB5"/>
    <w:rsid w:val="00D20F09"/>
    <w:rsid w:val="00D253C0"/>
    <w:rsid w:val="00D31097"/>
    <w:rsid w:val="00D3165C"/>
    <w:rsid w:val="00D35B8E"/>
    <w:rsid w:val="00D4548C"/>
    <w:rsid w:val="00D64779"/>
    <w:rsid w:val="00D67123"/>
    <w:rsid w:val="00D759A7"/>
    <w:rsid w:val="00D75F8D"/>
    <w:rsid w:val="00D8167A"/>
    <w:rsid w:val="00D81ACE"/>
    <w:rsid w:val="00D84627"/>
    <w:rsid w:val="00D86005"/>
    <w:rsid w:val="00D93F75"/>
    <w:rsid w:val="00DA2D6E"/>
    <w:rsid w:val="00DA5161"/>
    <w:rsid w:val="00DA7F10"/>
    <w:rsid w:val="00DB192C"/>
    <w:rsid w:val="00DC0CA1"/>
    <w:rsid w:val="00DC1BBF"/>
    <w:rsid w:val="00DD5B3C"/>
    <w:rsid w:val="00DD6262"/>
    <w:rsid w:val="00DE0AAE"/>
    <w:rsid w:val="00DE41F8"/>
    <w:rsid w:val="00DE45AE"/>
    <w:rsid w:val="00DF2289"/>
    <w:rsid w:val="00DF291E"/>
    <w:rsid w:val="00DF3AA5"/>
    <w:rsid w:val="00DF41A5"/>
    <w:rsid w:val="00DF59D3"/>
    <w:rsid w:val="00E04EB9"/>
    <w:rsid w:val="00E133BE"/>
    <w:rsid w:val="00E13797"/>
    <w:rsid w:val="00E16472"/>
    <w:rsid w:val="00E37422"/>
    <w:rsid w:val="00E42392"/>
    <w:rsid w:val="00E45E42"/>
    <w:rsid w:val="00E53F49"/>
    <w:rsid w:val="00E574F1"/>
    <w:rsid w:val="00E5798A"/>
    <w:rsid w:val="00E615BE"/>
    <w:rsid w:val="00E62E70"/>
    <w:rsid w:val="00E66CC8"/>
    <w:rsid w:val="00E672C5"/>
    <w:rsid w:val="00E8704C"/>
    <w:rsid w:val="00EA1C3B"/>
    <w:rsid w:val="00EA25DC"/>
    <w:rsid w:val="00ED1F12"/>
    <w:rsid w:val="00EE0C69"/>
    <w:rsid w:val="00EF4E07"/>
    <w:rsid w:val="00F03F37"/>
    <w:rsid w:val="00F048AD"/>
    <w:rsid w:val="00F06E33"/>
    <w:rsid w:val="00F073BD"/>
    <w:rsid w:val="00F32E8E"/>
    <w:rsid w:val="00F42CF2"/>
    <w:rsid w:val="00F4658D"/>
    <w:rsid w:val="00F53D34"/>
    <w:rsid w:val="00F57069"/>
    <w:rsid w:val="00F62D7D"/>
    <w:rsid w:val="00F76232"/>
    <w:rsid w:val="00F77B36"/>
    <w:rsid w:val="00F81AAB"/>
    <w:rsid w:val="00F82D17"/>
    <w:rsid w:val="00F9568A"/>
    <w:rsid w:val="00F96590"/>
    <w:rsid w:val="00F97E34"/>
    <w:rsid w:val="00FA1245"/>
    <w:rsid w:val="00FA2603"/>
    <w:rsid w:val="00FA6E1C"/>
    <w:rsid w:val="00FA6F3C"/>
    <w:rsid w:val="00FB4D05"/>
    <w:rsid w:val="00FB5262"/>
    <w:rsid w:val="00FB6CBA"/>
    <w:rsid w:val="00FC1A09"/>
    <w:rsid w:val="00FC59B9"/>
    <w:rsid w:val="00FC6C4D"/>
    <w:rsid w:val="00FD06D2"/>
    <w:rsid w:val="00FD0DC8"/>
    <w:rsid w:val="00FD3225"/>
    <w:rsid w:val="00FD752B"/>
    <w:rsid w:val="53F0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99" w:semiHidden="0" w:name="heading 6"/>
    <w:lsdException w:qFormat="1" w:uiPriority="99" w:semiHidden="0" w:name="heading 7"/>
    <w:lsdException w:qFormat="1" w:uiPriority="99" w:semiHidden="0" w:name="heading 8"/>
    <w:lsdException w:qFormat="1" w:uiPriority="9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nhideWhenUsed="0" w:uiPriority="99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iPriority="99" w:semiHidden="0" w:name="caption"/>
    <w:lsdException w:uiPriority="99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iPriority="99" w:semiHidden="0" w:name="endnote reference"/>
    <w:lsdException w:uiPriority="99" w:semiHidden="0" w:name="endnote text"/>
    <w:lsdException w:uiPriority="99" w:name="table of authorities"/>
    <w:lsdException w:uiPriority="99" w:name="macro"/>
    <w:lsdException w:unhideWhenUsed="0" w:uiPriority="99" w:semiHidden="0" w:name="toa heading"/>
    <w:lsdException w:unhideWhenUsed="0" w:uiPriority="0" w:semiHidden="0" w:name="List"/>
    <w:lsdException w:unhideWhenUsed="0" w:uiPriority="99" w:semiHidden="0" w:name="List Bullet"/>
    <w:lsdException w:qFormat="1" w:uiPriority="99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iPriority="99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99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0" w:semiHidden="0" w:name="Body Text Indent 3"/>
    <w:lsdException w:unhideWhenUsed="0" w:uiPriority="99" w:semiHidden="0" w:name="Block Text"/>
    <w:lsdException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9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hr-HR" w:eastAsia="zh-CN" w:bidi="ar-SA"/>
    </w:rPr>
  </w:style>
  <w:style w:type="paragraph" w:styleId="2">
    <w:name w:val="heading 1"/>
    <w:basedOn w:val="1"/>
    <w:next w:val="1"/>
    <w:link w:val="149"/>
    <w:qFormat/>
    <w:uiPriority w:val="99"/>
    <w:pPr>
      <w:keepNext/>
      <w:keepLines/>
      <w:numPr>
        <w:ilvl w:val="0"/>
        <w:numId w:val="1"/>
      </w:numPr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150"/>
    <w:qFormat/>
    <w:uiPriority w:val="9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basedOn w:val="1"/>
    <w:next w:val="1"/>
    <w:link w:val="151"/>
    <w:qFormat/>
    <w:uiPriority w:val="99"/>
    <w:pPr>
      <w:keepNext/>
      <w:keepLines/>
      <w:numPr>
        <w:ilvl w:val="2"/>
        <w:numId w:val="1"/>
      </w:numPr>
      <w:spacing w:before="40" w:after="0"/>
      <w:ind w:left="72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styleId="5">
    <w:name w:val="heading 4"/>
    <w:basedOn w:val="1"/>
    <w:next w:val="1"/>
    <w:link w:val="335"/>
    <w:qFormat/>
    <w:uiPriority w:val="9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paragraph" w:styleId="6">
    <w:name w:val="heading 5"/>
    <w:basedOn w:val="1"/>
    <w:next w:val="1"/>
    <w:link w:val="153"/>
    <w:qFormat/>
    <w:uiPriority w:val="9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5B6" w:themeColor="accent1" w:themeShade="BF"/>
    </w:rPr>
  </w:style>
  <w:style w:type="paragraph" w:styleId="7">
    <w:name w:val="heading 6"/>
    <w:basedOn w:val="1"/>
    <w:next w:val="1"/>
    <w:link w:val="154"/>
    <w:unhideWhenUsed/>
    <w:qFormat/>
    <w:uiPriority w:val="9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8">
    <w:name w:val="heading 7"/>
    <w:basedOn w:val="1"/>
    <w:next w:val="1"/>
    <w:link w:val="155"/>
    <w:unhideWhenUsed/>
    <w:qFormat/>
    <w:uiPriority w:val="9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9">
    <w:name w:val="heading 8"/>
    <w:basedOn w:val="1"/>
    <w:next w:val="1"/>
    <w:link w:val="156"/>
    <w:unhideWhenUsed/>
    <w:qFormat/>
    <w:uiPriority w:val="9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157"/>
    <w:unhideWhenUsed/>
    <w:qFormat/>
    <w:uiPriority w:val="9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85">
    <w:name w:val="Default Paragraph Font"/>
    <w:semiHidden/>
    <w:unhideWhenUsed/>
    <w:qFormat/>
    <w:uiPriority w:val="1"/>
  </w:style>
  <w:style w:type="table" w:default="1" w:styleId="10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168"/>
    <w:semiHidden/>
    <w:uiPriority w:val="99"/>
    <w:pPr>
      <w:spacing w:after="0" w:line="240" w:lineRule="auto"/>
    </w:pPr>
    <w:rPr>
      <w:rFonts w:ascii="Tahoma" w:hAnsi="Tahoma" w:eastAsia="Times New Roman" w:cs="Times New Roman"/>
      <w:sz w:val="16"/>
      <w:szCs w:val="20"/>
      <w:lang w:val="zh-CN" w:eastAsia="zh-CN"/>
    </w:rPr>
  </w:style>
  <w:style w:type="paragraph" w:styleId="12">
    <w:name w:val="Block Text"/>
    <w:basedOn w:val="1"/>
    <w:uiPriority w:val="99"/>
    <w:pPr>
      <w:spacing w:after="0" w:line="240" w:lineRule="auto"/>
      <w:ind w:left="5670" w:right="850"/>
      <w:jc w:val="center"/>
    </w:pPr>
    <w:rPr>
      <w:rFonts w:ascii="Times New Roman" w:hAnsi="Times New Roman" w:eastAsia="Times New Roman" w:cs="Times New Roman"/>
      <w:sz w:val="24"/>
      <w:szCs w:val="20"/>
      <w:lang w:val="sl-SI" w:eastAsia="sl-SI"/>
    </w:rPr>
  </w:style>
  <w:style w:type="paragraph" w:styleId="13">
    <w:name w:val="Body Text"/>
    <w:basedOn w:val="1"/>
    <w:link w:val="161"/>
    <w:qFormat/>
    <w:uiPriority w:val="99"/>
    <w:pPr>
      <w:spacing w:after="0" w:line="240" w:lineRule="auto"/>
      <w:jc w:val="both"/>
    </w:pPr>
    <w:rPr>
      <w:rFonts w:ascii="Arial" w:hAnsi="Arial" w:eastAsia="Times New Roman" w:cs="Times New Roman"/>
      <w:sz w:val="20"/>
      <w:szCs w:val="20"/>
      <w:lang w:val="sl-SI" w:eastAsia="en-US"/>
    </w:rPr>
  </w:style>
  <w:style w:type="paragraph" w:styleId="14">
    <w:name w:val="Body Text 2"/>
    <w:basedOn w:val="1"/>
    <w:link w:val="171"/>
    <w:uiPriority w:val="99"/>
    <w:pPr>
      <w:spacing w:after="120" w:line="480" w:lineRule="auto"/>
    </w:pPr>
    <w:rPr>
      <w:rFonts w:ascii="Arial" w:hAnsi="Arial" w:eastAsia="Times New Roman" w:cs="Times New Roman"/>
      <w:sz w:val="24"/>
      <w:szCs w:val="20"/>
      <w:lang w:val="zh-CN" w:eastAsia="zh-CN"/>
    </w:rPr>
  </w:style>
  <w:style w:type="paragraph" w:styleId="15">
    <w:name w:val="Body Text 3"/>
    <w:basedOn w:val="1"/>
    <w:link w:val="259"/>
    <w:uiPriority w:val="99"/>
    <w:pPr>
      <w:spacing w:after="120" w:line="240" w:lineRule="auto"/>
      <w:jc w:val="both"/>
    </w:pPr>
    <w:rPr>
      <w:rFonts w:ascii="Times New Roman" w:hAnsi="Times New Roman" w:eastAsia="Times New Roman" w:cs="Times New Roman"/>
      <w:sz w:val="16"/>
      <w:szCs w:val="16"/>
      <w:lang w:eastAsia="hr-HR"/>
    </w:rPr>
  </w:style>
  <w:style w:type="paragraph" w:styleId="16">
    <w:name w:val="Body Text First Indent"/>
    <w:basedOn w:val="1"/>
    <w:link w:val="258"/>
    <w:uiPriority w:val="0"/>
    <w:pPr>
      <w:spacing w:after="120" w:line="276" w:lineRule="auto"/>
      <w:ind w:firstLine="210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17">
    <w:name w:val="Body Text Indent"/>
    <w:basedOn w:val="1"/>
    <w:link w:val="222"/>
    <w:unhideWhenUsed/>
    <w:uiPriority w:val="99"/>
    <w:pPr>
      <w:spacing w:before="120" w:after="120" w:line="240" w:lineRule="exact"/>
      <w:ind w:left="283"/>
      <w:jc w:val="center"/>
    </w:pPr>
    <w:rPr>
      <w:rFonts w:ascii="Arial" w:hAnsi="Arial"/>
      <w:lang w:eastAsia="en-US"/>
    </w:rPr>
  </w:style>
  <w:style w:type="paragraph" w:styleId="18">
    <w:name w:val="Body Text First Indent 2"/>
    <w:basedOn w:val="17"/>
    <w:link w:val="260"/>
    <w:uiPriority w:val="0"/>
    <w:pPr>
      <w:spacing w:before="0" w:line="240" w:lineRule="auto"/>
      <w:ind w:firstLine="210"/>
      <w:jc w:val="left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19">
    <w:name w:val="Body Text Indent 2"/>
    <w:basedOn w:val="1"/>
    <w:link w:val="261"/>
    <w:uiPriority w:val="99"/>
    <w:pPr>
      <w:spacing w:after="120" w:line="480" w:lineRule="auto"/>
      <w:ind w:left="283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20">
    <w:name w:val="Body Text Indent 3"/>
    <w:basedOn w:val="1"/>
    <w:link w:val="383"/>
    <w:uiPriority w:val="0"/>
    <w:pPr>
      <w:spacing w:after="120" w:line="240" w:lineRule="auto"/>
      <w:ind w:left="283"/>
    </w:pPr>
    <w:rPr>
      <w:rFonts w:ascii="Arial" w:hAnsi="Arial" w:eastAsia="Times New Roman" w:cs="Times New Roman"/>
      <w:sz w:val="16"/>
      <w:szCs w:val="16"/>
      <w:lang w:val="sl-SI" w:eastAsia="sl-SI"/>
    </w:rPr>
  </w:style>
  <w:style w:type="paragraph" w:styleId="21">
    <w:name w:val="caption"/>
    <w:basedOn w:val="1"/>
    <w:next w:val="1"/>
    <w:unhideWhenUsed/>
    <w:qFormat/>
    <w:uiPriority w:val="99"/>
    <w:pPr>
      <w:spacing w:after="120" w:line="240" w:lineRule="auto"/>
      <w:jc w:val="both"/>
    </w:pPr>
    <w:rPr>
      <w:rFonts w:ascii="Arial" w:hAnsi="Arial"/>
      <w:b/>
      <w:bCs/>
      <w:color w:val="5B9BD5" w:themeColor="accent1"/>
      <w:sz w:val="18"/>
      <w:szCs w:val="18"/>
      <w:lang w:eastAsia="en-US"/>
      <w14:textFill>
        <w14:solidFill>
          <w14:schemeClr w14:val="accent1"/>
        </w14:solidFill>
      </w14:textFill>
    </w:rPr>
  </w:style>
  <w:style w:type="paragraph" w:styleId="22">
    <w:name w:val="Closing"/>
    <w:basedOn w:val="1"/>
    <w:link w:val="262"/>
    <w:uiPriority w:val="0"/>
    <w:pPr>
      <w:spacing w:after="0" w:line="240" w:lineRule="auto"/>
      <w:ind w:left="4252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23">
    <w:name w:val="annotation text"/>
    <w:basedOn w:val="1"/>
    <w:link w:val="169"/>
    <w:qFormat/>
    <w:uiPriority w:val="0"/>
    <w:pPr>
      <w:spacing w:after="200" w:line="240" w:lineRule="auto"/>
    </w:pPr>
    <w:rPr>
      <w:rFonts w:ascii="Calibri" w:hAnsi="Calibri" w:eastAsia="Times New Roman" w:cs="Times New Roman"/>
      <w:sz w:val="20"/>
      <w:szCs w:val="20"/>
      <w:lang w:val="zh-CN" w:eastAsia="en-US"/>
    </w:rPr>
  </w:style>
  <w:style w:type="paragraph" w:styleId="24">
    <w:name w:val="annotation subject"/>
    <w:basedOn w:val="23"/>
    <w:next w:val="23"/>
    <w:link w:val="175"/>
    <w:semiHidden/>
    <w:qFormat/>
    <w:uiPriority w:val="99"/>
    <w:pPr>
      <w:spacing w:after="0"/>
    </w:pPr>
    <w:rPr>
      <w:rFonts w:ascii="Arial" w:hAnsi="Arial"/>
      <w:b/>
      <w:lang w:val="sl-SI" w:eastAsia="sl-SI"/>
    </w:rPr>
  </w:style>
  <w:style w:type="paragraph" w:styleId="25">
    <w:name w:val="Date"/>
    <w:basedOn w:val="1"/>
    <w:next w:val="1"/>
    <w:link w:val="263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26">
    <w:name w:val="Document Map"/>
    <w:basedOn w:val="1"/>
    <w:link w:val="287"/>
    <w:uiPriority w:val="9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hAnsi="Tahoma" w:eastAsia="Times New Roman" w:cs="Tahoma"/>
      <w:sz w:val="20"/>
      <w:szCs w:val="20"/>
      <w:lang w:val="en-GB" w:eastAsia="da-DK"/>
    </w:rPr>
  </w:style>
  <w:style w:type="paragraph" w:styleId="27">
    <w:name w:val="E-mail Signature"/>
    <w:basedOn w:val="1"/>
    <w:link w:val="264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28">
    <w:name w:val="endnote text"/>
    <w:basedOn w:val="1"/>
    <w:link w:val="382"/>
    <w:unhideWhenUsed/>
    <w:uiPriority w:val="99"/>
    <w:pPr>
      <w:spacing w:after="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2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spacing w:after="0" w:line="240" w:lineRule="auto"/>
      <w:ind w:left="2880"/>
      <w:jc w:val="both"/>
    </w:pPr>
    <w:rPr>
      <w:rFonts w:ascii="Arial" w:hAnsi="Arial" w:eastAsia="Times New Roman" w:cs="Arial"/>
      <w:sz w:val="24"/>
      <w:szCs w:val="24"/>
      <w:lang w:eastAsia="hr-HR"/>
    </w:rPr>
  </w:style>
  <w:style w:type="paragraph" w:styleId="30">
    <w:name w:val="envelope return"/>
    <w:basedOn w:val="1"/>
    <w:uiPriority w:val="0"/>
    <w:pPr>
      <w:spacing w:after="0" w:line="240" w:lineRule="auto"/>
      <w:jc w:val="both"/>
    </w:pPr>
    <w:rPr>
      <w:rFonts w:ascii="Arial" w:hAnsi="Arial" w:eastAsia="Times New Roman" w:cs="Arial"/>
      <w:sz w:val="20"/>
      <w:szCs w:val="20"/>
      <w:lang w:eastAsia="hr-HR"/>
    </w:rPr>
  </w:style>
  <w:style w:type="paragraph" w:styleId="31">
    <w:name w:val="footer"/>
    <w:basedOn w:val="1"/>
    <w:link w:val="159"/>
    <w:uiPriority w:val="99"/>
    <w:pPr>
      <w:tabs>
        <w:tab w:val="center" w:pos="4536"/>
        <w:tab w:val="right" w:pos="9072"/>
      </w:tabs>
      <w:spacing w:after="0" w:line="240" w:lineRule="auto"/>
    </w:pPr>
    <w:rPr>
      <w:rFonts w:ascii="Arial" w:hAnsi="Arial" w:eastAsia="Times New Roman" w:cs="Times New Roman"/>
      <w:sz w:val="24"/>
      <w:szCs w:val="20"/>
      <w:lang w:val="zh-CN" w:eastAsia="zh-CN"/>
    </w:rPr>
  </w:style>
  <w:style w:type="paragraph" w:styleId="32">
    <w:name w:val="footnote text"/>
    <w:basedOn w:val="1"/>
    <w:link w:val="166"/>
    <w:qFormat/>
    <w:uiPriority w:val="0"/>
    <w:pPr>
      <w:spacing w:after="0" w:line="240" w:lineRule="auto"/>
    </w:pPr>
    <w:rPr>
      <w:rFonts w:ascii="Arial" w:hAnsi="Arial" w:eastAsia="Times New Roman" w:cs="Times New Roman"/>
      <w:color w:val="000000"/>
      <w:sz w:val="20"/>
      <w:szCs w:val="20"/>
      <w:lang w:val="en-GB" w:eastAsia="zh-CN"/>
    </w:rPr>
  </w:style>
  <w:style w:type="paragraph" w:styleId="33">
    <w:name w:val="header"/>
    <w:basedOn w:val="1"/>
    <w:link w:val="158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GB" w:eastAsia="sl-SI"/>
    </w:rPr>
  </w:style>
  <w:style w:type="paragraph" w:styleId="34">
    <w:name w:val="HTML Address"/>
    <w:basedOn w:val="1"/>
    <w:link w:val="266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i/>
      <w:iCs/>
      <w:sz w:val="24"/>
      <w:szCs w:val="24"/>
      <w:lang w:eastAsia="hr-HR"/>
    </w:rPr>
  </w:style>
  <w:style w:type="paragraph" w:styleId="35">
    <w:name w:val="HTML Preformatted"/>
    <w:basedOn w:val="1"/>
    <w:link w:val="267"/>
    <w:uiPriority w:val="0"/>
    <w:pPr>
      <w:spacing w:after="0" w:line="240" w:lineRule="auto"/>
      <w:jc w:val="both"/>
    </w:pPr>
    <w:rPr>
      <w:rFonts w:ascii="Courier New" w:hAnsi="Courier New" w:eastAsia="Times New Roman" w:cs="Courier New"/>
      <w:sz w:val="20"/>
      <w:szCs w:val="20"/>
      <w:lang w:eastAsia="hr-HR"/>
    </w:rPr>
  </w:style>
  <w:style w:type="paragraph" w:styleId="36">
    <w:name w:val="index 1"/>
    <w:basedOn w:val="1"/>
    <w:next w:val="1"/>
    <w:uiPriority w:val="99"/>
    <w:pPr>
      <w:overflowPunct w:val="0"/>
      <w:autoSpaceDE w:val="0"/>
      <w:autoSpaceDN w:val="0"/>
      <w:adjustRightInd w:val="0"/>
      <w:spacing w:after="0" w:line="240" w:lineRule="auto"/>
      <w:ind w:left="220" w:hanging="220"/>
      <w:jc w:val="both"/>
      <w:textAlignment w:val="baseline"/>
    </w:pPr>
    <w:rPr>
      <w:rFonts w:ascii="Arial" w:hAnsi="Arial" w:eastAsia="Times New Roman" w:cs="Times New Roman"/>
      <w:sz w:val="20"/>
      <w:szCs w:val="20"/>
      <w:lang w:eastAsia="en-US"/>
    </w:rPr>
  </w:style>
  <w:style w:type="paragraph" w:styleId="37">
    <w:name w:val="index 2"/>
    <w:basedOn w:val="1"/>
    <w:next w:val="1"/>
    <w:uiPriority w:val="99"/>
    <w:pPr>
      <w:overflowPunct w:val="0"/>
      <w:autoSpaceDE w:val="0"/>
      <w:autoSpaceDN w:val="0"/>
      <w:adjustRightInd w:val="0"/>
      <w:spacing w:after="0" w:line="240" w:lineRule="auto"/>
      <w:ind w:left="440" w:hanging="220"/>
      <w:jc w:val="both"/>
      <w:textAlignment w:val="baseline"/>
    </w:pPr>
    <w:rPr>
      <w:rFonts w:ascii="Arial" w:hAnsi="Arial" w:eastAsia="Times New Roman" w:cs="Times New Roman"/>
      <w:sz w:val="20"/>
      <w:szCs w:val="20"/>
      <w:lang w:eastAsia="en-US"/>
    </w:rPr>
  </w:style>
  <w:style w:type="paragraph" w:styleId="38">
    <w:name w:val="index 3"/>
    <w:basedOn w:val="1"/>
    <w:next w:val="1"/>
    <w:uiPriority w:val="99"/>
    <w:pPr>
      <w:overflowPunct w:val="0"/>
      <w:autoSpaceDE w:val="0"/>
      <w:autoSpaceDN w:val="0"/>
      <w:adjustRightInd w:val="0"/>
      <w:spacing w:after="0" w:line="240" w:lineRule="auto"/>
      <w:ind w:left="660" w:hanging="220"/>
      <w:jc w:val="both"/>
      <w:textAlignment w:val="baseline"/>
    </w:pPr>
    <w:rPr>
      <w:rFonts w:ascii="Arial" w:hAnsi="Arial" w:eastAsia="Times New Roman" w:cs="Times New Roman"/>
      <w:sz w:val="20"/>
      <w:szCs w:val="20"/>
      <w:lang w:eastAsia="en-US"/>
    </w:rPr>
  </w:style>
  <w:style w:type="paragraph" w:styleId="39">
    <w:name w:val="index 4"/>
    <w:basedOn w:val="1"/>
    <w:next w:val="1"/>
    <w:uiPriority w:val="99"/>
    <w:pPr>
      <w:overflowPunct w:val="0"/>
      <w:autoSpaceDE w:val="0"/>
      <w:autoSpaceDN w:val="0"/>
      <w:adjustRightInd w:val="0"/>
      <w:spacing w:after="0" w:line="240" w:lineRule="auto"/>
      <w:ind w:left="880" w:hanging="220"/>
      <w:jc w:val="both"/>
      <w:textAlignment w:val="baseline"/>
    </w:pPr>
    <w:rPr>
      <w:rFonts w:ascii="Arial" w:hAnsi="Arial" w:eastAsia="Times New Roman" w:cs="Times New Roman"/>
      <w:sz w:val="20"/>
      <w:szCs w:val="20"/>
      <w:lang w:eastAsia="en-US"/>
    </w:rPr>
  </w:style>
  <w:style w:type="paragraph" w:styleId="40">
    <w:name w:val="index 5"/>
    <w:basedOn w:val="1"/>
    <w:next w:val="1"/>
    <w:uiPriority w:val="99"/>
    <w:pPr>
      <w:overflowPunct w:val="0"/>
      <w:autoSpaceDE w:val="0"/>
      <w:autoSpaceDN w:val="0"/>
      <w:adjustRightInd w:val="0"/>
      <w:spacing w:after="0" w:line="240" w:lineRule="auto"/>
      <w:ind w:left="1100" w:hanging="220"/>
      <w:jc w:val="both"/>
      <w:textAlignment w:val="baseline"/>
    </w:pPr>
    <w:rPr>
      <w:rFonts w:ascii="Arial" w:hAnsi="Arial" w:eastAsia="Times New Roman" w:cs="Times New Roman"/>
      <w:sz w:val="20"/>
      <w:szCs w:val="20"/>
      <w:lang w:eastAsia="en-US"/>
    </w:rPr>
  </w:style>
  <w:style w:type="paragraph" w:styleId="41">
    <w:name w:val="index 6"/>
    <w:basedOn w:val="1"/>
    <w:next w:val="1"/>
    <w:uiPriority w:val="99"/>
    <w:pPr>
      <w:overflowPunct w:val="0"/>
      <w:autoSpaceDE w:val="0"/>
      <w:autoSpaceDN w:val="0"/>
      <w:adjustRightInd w:val="0"/>
      <w:spacing w:after="0" w:line="240" w:lineRule="auto"/>
      <w:ind w:left="1320" w:hanging="220"/>
      <w:jc w:val="both"/>
      <w:textAlignment w:val="baseline"/>
    </w:pPr>
    <w:rPr>
      <w:rFonts w:ascii="Arial" w:hAnsi="Arial" w:eastAsia="Times New Roman" w:cs="Times New Roman"/>
      <w:sz w:val="20"/>
      <w:szCs w:val="20"/>
      <w:lang w:eastAsia="en-US"/>
    </w:rPr>
  </w:style>
  <w:style w:type="paragraph" w:styleId="42">
    <w:name w:val="index 7"/>
    <w:basedOn w:val="1"/>
    <w:next w:val="1"/>
    <w:uiPriority w:val="99"/>
    <w:pPr>
      <w:overflowPunct w:val="0"/>
      <w:autoSpaceDE w:val="0"/>
      <w:autoSpaceDN w:val="0"/>
      <w:adjustRightInd w:val="0"/>
      <w:spacing w:after="0" w:line="240" w:lineRule="auto"/>
      <w:ind w:left="1540" w:hanging="220"/>
      <w:jc w:val="both"/>
      <w:textAlignment w:val="baseline"/>
    </w:pPr>
    <w:rPr>
      <w:rFonts w:ascii="Arial" w:hAnsi="Arial" w:eastAsia="Times New Roman" w:cs="Times New Roman"/>
      <w:sz w:val="20"/>
      <w:szCs w:val="20"/>
      <w:lang w:eastAsia="en-US"/>
    </w:rPr>
  </w:style>
  <w:style w:type="paragraph" w:styleId="43">
    <w:name w:val="index 8"/>
    <w:basedOn w:val="1"/>
    <w:next w:val="1"/>
    <w:uiPriority w:val="99"/>
    <w:pPr>
      <w:overflowPunct w:val="0"/>
      <w:autoSpaceDE w:val="0"/>
      <w:autoSpaceDN w:val="0"/>
      <w:adjustRightInd w:val="0"/>
      <w:spacing w:after="0" w:line="240" w:lineRule="auto"/>
      <w:ind w:left="1760" w:hanging="220"/>
      <w:jc w:val="both"/>
      <w:textAlignment w:val="baseline"/>
    </w:pPr>
    <w:rPr>
      <w:rFonts w:ascii="Arial" w:hAnsi="Arial" w:eastAsia="Times New Roman" w:cs="Times New Roman"/>
      <w:sz w:val="20"/>
      <w:szCs w:val="20"/>
      <w:lang w:eastAsia="en-US"/>
    </w:rPr>
  </w:style>
  <w:style w:type="paragraph" w:styleId="44">
    <w:name w:val="index 9"/>
    <w:basedOn w:val="1"/>
    <w:next w:val="1"/>
    <w:uiPriority w:val="99"/>
    <w:pPr>
      <w:overflowPunct w:val="0"/>
      <w:autoSpaceDE w:val="0"/>
      <w:autoSpaceDN w:val="0"/>
      <w:adjustRightInd w:val="0"/>
      <w:spacing w:after="0" w:line="240" w:lineRule="auto"/>
      <w:ind w:left="1980" w:hanging="220"/>
      <w:jc w:val="both"/>
      <w:textAlignment w:val="baseline"/>
    </w:pPr>
    <w:rPr>
      <w:rFonts w:ascii="Arial" w:hAnsi="Arial" w:eastAsia="Times New Roman" w:cs="Times New Roman"/>
      <w:sz w:val="20"/>
      <w:szCs w:val="20"/>
      <w:lang w:eastAsia="en-US"/>
    </w:rPr>
  </w:style>
  <w:style w:type="paragraph" w:styleId="45">
    <w:name w:val="index heading"/>
    <w:basedOn w:val="1"/>
    <w:next w:val="36"/>
    <w:uiPriority w:val="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eastAsia="Times New Roman" w:cs="Times New Roman"/>
      <w:sz w:val="20"/>
      <w:szCs w:val="20"/>
      <w:lang w:eastAsia="en-US"/>
    </w:rPr>
  </w:style>
  <w:style w:type="paragraph" w:styleId="46">
    <w:name w:val="List"/>
    <w:basedOn w:val="1"/>
    <w:uiPriority w:val="0"/>
    <w:pPr>
      <w:spacing w:after="0" w:line="240" w:lineRule="auto"/>
      <w:ind w:left="283" w:hanging="283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47">
    <w:name w:val="List 2"/>
    <w:basedOn w:val="1"/>
    <w:uiPriority w:val="0"/>
    <w:pPr>
      <w:spacing w:after="0" w:line="240" w:lineRule="auto"/>
      <w:ind w:left="566" w:hanging="283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48">
    <w:name w:val="List 3"/>
    <w:basedOn w:val="1"/>
    <w:uiPriority w:val="0"/>
    <w:pPr>
      <w:spacing w:after="0" w:line="240" w:lineRule="auto"/>
      <w:ind w:left="849" w:hanging="283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49">
    <w:name w:val="List 4"/>
    <w:basedOn w:val="1"/>
    <w:uiPriority w:val="0"/>
    <w:pPr>
      <w:spacing w:after="0" w:line="240" w:lineRule="auto"/>
      <w:ind w:left="1132" w:hanging="283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50">
    <w:name w:val="List 5"/>
    <w:basedOn w:val="1"/>
    <w:uiPriority w:val="0"/>
    <w:pPr>
      <w:spacing w:after="0" w:line="240" w:lineRule="auto"/>
      <w:ind w:left="1415" w:hanging="283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51">
    <w:name w:val="List Bullet"/>
    <w:basedOn w:val="1"/>
    <w:uiPriority w:val="99"/>
    <w:pPr>
      <w:numPr>
        <w:ilvl w:val="0"/>
        <w:numId w:val="2"/>
      </w:numPr>
      <w:spacing w:after="0" w:line="276" w:lineRule="auto"/>
      <w:jc w:val="both"/>
    </w:pPr>
    <w:rPr>
      <w:rFonts w:ascii="Arial" w:hAnsi="Arial" w:eastAsia="Times New Roman" w:cs="Times New Roman"/>
      <w:szCs w:val="24"/>
      <w:lang w:eastAsia="hr-HR"/>
    </w:rPr>
  </w:style>
  <w:style w:type="paragraph" w:styleId="52">
    <w:name w:val="List Bullet 2"/>
    <w:basedOn w:val="1"/>
    <w:unhideWhenUsed/>
    <w:uiPriority w:val="99"/>
    <w:pPr>
      <w:numPr>
        <w:ilvl w:val="0"/>
        <w:numId w:val="3"/>
      </w:numPr>
      <w:spacing w:after="120" w:line="276" w:lineRule="auto"/>
      <w:contextualSpacing/>
      <w:jc w:val="both"/>
    </w:pPr>
    <w:rPr>
      <w:rFonts w:ascii="Arial" w:hAnsi="Arial"/>
      <w:lang w:eastAsia="en-US"/>
    </w:rPr>
  </w:style>
  <w:style w:type="paragraph" w:styleId="53">
    <w:name w:val="List Bullet 3"/>
    <w:basedOn w:val="1"/>
    <w:uiPriority w:val="0"/>
    <w:pPr>
      <w:numPr>
        <w:ilvl w:val="0"/>
        <w:numId w:val="4"/>
      </w:num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54">
    <w:name w:val="List Bullet 4"/>
    <w:basedOn w:val="1"/>
    <w:uiPriority w:val="0"/>
    <w:pPr>
      <w:numPr>
        <w:ilvl w:val="0"/>
        <w:numId w:val="5"/>
      </w:num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55">
    <w:name w:val="List Bullet 5"/>
    <w:basedOn w:val="1"/>
    <w:uiPriority w:val="0"/>
    <w:pPr>
      <w:numPr>
        <w:ilvl w:val="0"/>
        <w:numId w:val="6"/>
      </w:num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56">
    <w:name w:val="List Continue"/>
    <w:basedOn w:val="1"/>
    <w:uiPriority w:val="0"/>
    <w:pPr>
      <w:spacing w:after="120" w:line="240" w:lineRule="auto"/>
      <w:ind w:left="283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57">
    <w:name w:val="List Continue 2"/>
    <w:basedOn w:val="1"/>
    <w:uiPriority w:val="0"/>
    <w:pPr>
      <w:spacing w:after="120" w:line="240" w:lineRule="auto"/>
      <w:ind w:left="566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58">
    <w:name w:val="List Continue 3"/>
    <w:basedOn w:val="1"/>
    <w:uiPriority w:val="0"/>
    <w:pPr>
      <w:spacing w:after="120" w:line="240" w:lineRule="auto"/>
      <w:ind w:left="849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59">
    <w:name w:val="List Continue 4"/>
    <w:basedOn w:val="1"/>
    <w:uiPriority w:val="0"/>
    <w:pPr>
      <w:spacing w:after="120" w:line="240" w:lineRule="auto"/>
      <w:ind w:left="1132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60">
    <w:name w:val="List Continue 5"/>
    <w:basedOn w:val="1"/>
    <w:uiPriority w:val="0"/>
    <w:pPr>
      <w:spacing w:after="120" w:line="240" w:lineRule="auto"/>
      <w:ind w:left="1415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61">
    <w:name w:val="List Number"/>
    <w:basedOn w:val="1"/>
    <w:unhideWhenUsed/>
    <w:qFormat/>
    <w:uiPriority w:val="99"/>
    <w:pPr>
      <w:numPr>
        <w:ilvl w:val="0"/>
        <w:numId w:val="7"/>
      </w:numPr>
      <w:spacing w:after="120" w:line="276" w:lineRule="auto"/>
      <w:contextualSpacing/>
      <w:jc w:val="both"/>
    </w:pPr>
    <w:rPr>
      <w:rFonts w:ascii="Arial" w:hAnsi="Arial"/>
      <w:lang w:eastAsia="en-US"/>
    </w:rPr>
  </w:style>
  <w:style w:type="paragraph" w:styleId="62">
    <w:name w:val="List Number 2"/>
    <w:basedOn w:val="1"/>
    <w:uiPriority w:val="99"/>
    <w:pPr>
      <w:numPr>
        <w:ilvl w:val="0"/>
        <w:numId w:val="8"/>
      </w:num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63">
    <w:name w:val="List Number 3"/>
    <w:basedOn w:val="1"/>
    <w:uiPriority w:val="0"/>
    <w:pPr>
      <w:numPr>
        <w:ilvl w:val="0"/>
        <w:numId w:val="9"/>
      </w:num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64">
    <w:name w:val="List Number 4"/>
    <w:basedOn w:val="1"/>
    <w:uiPriority w:val="0"/>
    <w:pPr>
      <w:numPr>
        <w:ilvl w:val="0"/>
        <w:numId w:val="10"/>
      </w:num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paragraph" w:styleId="65">
    <w:name w:val="List Number 5"/>
    <w:basedOn w:val="1"/>
    <w:uiPriority w:val="0"/>
    <w:pPr>
      <w:numPr>
        <w:ilvl w:val="0"/>
        <w:numId w:val="11"/>
      </w:num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66">
    <w:name w:val="Message Header"/>
    <w:basedOn w:val="1"/>
    <w:link w:val="268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  <w:jc w:val="both"/>
    </w:pPr>
    <w:rPr>
      <w:rFonts w:ascii="Arial" w:hAnsi="Arial" w:eastAsia="Times New Roman" w:cs="Arial"/>
      <w:sz w:val="24"/>
      <w:szCs w:val="24"/>
      <w:lang w:eastAsia="hr-HR"/>
    </w:rPr>
  </w:style>
  <w:style w:type="paragraph" w:styleId="67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sl-SI" w:eastAsia="sl-SI"/>
    </w:rPr>
  </w:style>
  <w:style w:type="paragraph" w:styleId="68">
    <w:name w:val="Normal Indent"/>
    <w:basedOn w:val="1"/>
    <w:uiPriority w:val="99"/>
    <w:pPr>
      <w:spacing w:after="0" w:line="240" w:lineRule="auto"/>
      <w:ind w:left="708"/>
    </w:pPr>
    <w:rPr>
      <w:rFonts w:ascii="Arial" w:hAnsi="Arial" w:eastAsia="Times New Roman" w:cs="Times New Roman"/>
      <w:sz w:val="20"/>
      <w:szCs w:val="20"/>
      <w:lang w:val="en-GB" w:eastAsia="sl-SI"/>
    </w:rPr>
  </w:style>
  <w:style w:type="paragraph" w:styleId="69">
    <w:name w:val="Note Heading"/>
    <w:basedOn w:val="1"/>
    <w:next w:val="1"/>
    <w:link w:val="269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70">
    <w:name w:val="Plain Text"/>
    <w:basedOn w:val="1"/>
    <w:link w:val="270"/>
    <w:uiPriority w:val="99"/>
    <w:pPr>
      <w:spacing w:after="0" w:line="240" w:lineRule="auto"/>
      <w:jc w:val="both"/>
    </w:pPr>
    <w:rPr>
      <w:rFonts w:ascii="Courier New" w:hAnsi="Courier New" w:eastAsia="Times New Roman" w:cs="Courier New"/>
      <w:sz w:val="20"/>
      <w:szCs w:val="20"/>
      <w:lang w:eastAsia="hr-HR"/>
    </w:rPr>
  </w:style>
  <w:style w:type="paragraph" w:styleId="71">
    <w:name w:val="Salutation"/>
    <w:basedOn w:val="1"/>
    <w:next w:val="1"/>
    <w:link w:val="271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72">
    <w:name w:val="Signature"/>
    <w:basedOn w:val="1"/>
    <w:link w:val="272"/>
    <w:uiPriority w:val="0"/>
    <w:pPr>
      <w:spacing w:after="0" w:line="240" w:lineRule="auto"/>
      <w:ind w:left="4252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73">
    <w:name w:val="Subtitle"/>
    <w:basedOn w:val="1"/>
    <w:link w:val="195"/>
    <w:qFormat/>
    <w:uiPriority w:val="99"/>
    <w:pPr>
      <w:spacing w:after="0" w:line="240" w:lineRule="auto"/>
      <w:jc w:val="center"/>
    </w:pPr>
    <w:rPr>
      <w:rFonts w:ascii="Arial" w:hAnsi="Arial" w:eastAsia="Times New Roman" w:cs="Times New Roman"/>
      <w:b/>
      <w:sz w:val="40"/>
      <w:szCs w:val="20"/>
      <w:u w:val="single"/>
      <w:lang w:val="sl-SI" w:eastAsia="sl-SI"/>
    </w:rPr>
  </w:style>
  <w:style w:type="paragraph" w:styleId="74">
    <w:name w:val="Title"/>
    <w:basedOn w:val="1"/>
    <w:link w:val="275"/>
    <w:uiPriority w:val="99"/>
    <w:pPr>
      <w:spacing w:before="240" w:after="60" w:line="240" w:lineRule="auto"/>
      <w:jc w:val="center"/>
      <w:outlineLvl w:val="0"/>
    </w:pPr>
    <w:rPr>
      <w:rFonts w:ascii="Arial" w:hAnsi="Arial" w:eastAsia="Times New Roman" w:cs="Arial"/>
      <w:b/>
      <w:bCs/>
      <w:kern w:val="28"/>
      <w:sz w:val="32"/>
      <w:szCs w:val="32"/>
      <w:lang w:eastAsia="hr-HR"/>
    </w:rPr>
  </w:style>
  <w:style w:type="paragraph" w:styleId="75">
    <w:name w:val="toa heading"/>
    <w:basedOn w:val="1"/>
    <w:next w:val="1"/>
    <w:uiPriority w:val="99"/>
    <w:pPr>
      <w:spacing w:before="120" w:after="0" w:line="240" w:lineRule="auto"/>
      <w:jc w:val="both"/>
    </w:pPr>
    <w:rPr>
      <w:rFonts w:ascii="Arial" w:hAnsi="Arial" w:eastAsia="Times New Roman" w:cs="Arial"/>
      <w:b/>
      <w:bCs/>
      <w:sz w:val="24"/>
      <w:szCs w:val="24"/>
      <w:lang w:eastAsia="hr-HR"/>
    </w:rPr>
  </w:style>
  <w:style w:type="paragraph" w:styleId="76">
    <w:name w:val="toc 1"/>
    <w:basedOn w:val="1"/>
    <w:next w:val="1"/>
    <w:unhideWhenUsed/>
    <w:qFormat/>
    <w:uiPriority w:val="39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77">
    <w:name w:val="toc 2"/>
    <w:basedOn w:val="76"/>
    <w:next w:val="1"/>
    <w:unhideWhenUsed/>
    <w:qFormat/>
    <w:uiPriority w:val="39"/>
    <w:pPr>
      <w:spacing w:before="0" w:after="0"/>
      <w:ind w:left="220"/>
    </w:pPr>
    <w:rPr>
      <w:b w:val="0"/>
      <w:bCs w:val="0"/>
      <w:caps w:val="0"/>
      <w:smallCaps/>
    </w:rPr>
  </w:style>
  <w:style w:type="paragraph" w:styleId="78">
    <w:name w:val="toc 3"/>
    <w:basedOn w:val="76"/>
    <w:next w:val="1"/>
    <w:unhideWhenUsed/>
    <w:uiPriority w:val="39"/>
    <w:pPr>
      <w:spacing w:before="0" w:after="0"/>
      <w:ind w:left="440"/>
    </w:pPr>
    <w:rPr>
      <w:b w:val="0"/>
      <w:bCs w:val="0"/>
      <w:i/>
      <w:iCs/>
      <w:caps w:val="0"/>
    </w:rPr>
  </w:style>
  <w:style w:type="paragraph" w:styleId="79">
    <w:name w:val="toc 4"/>
    <w:basedOn w:val="1"/>
    <w:next w:val="1"/>
    <w:unhideWhenUsed/>
    <w:uiPriority w:val="39"/>
    <w:pPr>
      <w:spacing w:after="0"/>
      <w:ind w:left="660"/>
    </w:pPr>
    <w:rPr>
      <w:rFonts w:cstheme="minorHAnsi"/>
      <w:sz w:val="18"/>
      <w:szCs w:val="18"/>
    </w:rPr>
  </w:style>
  <w:style w:type="paragraph" w:styleId="80">
    <w:name w:val="toc 5"/>
    <w:basedOn w:val="1"/>
    <w:next w:val="1"/>
    <w:unhideWhenUsed/>
    <w:uiPriority w:val="39"/>
    <w:pPr>
      <w:spacing w:after="0"/>
      <w:ind w:left="880"/>
    </w:pPr>
    <w:rPr>
      <w:rFonts w:cstheme="minorHAnsi"/>
      <w:sz w:val="18"/>
      <w:szCs w:val="18"/>
    </w:rPr>
  </w:style>
  <w:style w:type="paragraph" w:styleId="81">
    <w:name w:val="toc 6"/>
    <w:basedOn w:val="1"/>
    <w:next w:val="1"/>
    <w:unhideWhenUsed/>
    <w:uiPriority w:val="39"/>
    <w:pPr>
      <w:spacing w:after="0"/>
      <w:ind w:left="1100"/>
    </w:pPr>
    <w:rPr>
      <w:rFonts w:cstheme="minorHAnsi"/>
      <w:sz w:val="18"/>
      <w:szCs w:val="18"/>
    </w:rPr>
  </w:style>
  <w:style w:type="paragraph" w:styleId="82">
    <w:name w:val="toc 7"/>
    <w:basedOn w:val="1"/>
    <w:next w:val="1"/>
    <w:unhideWhenUsed/>
    <w:uiPriority w:val="39"/>
    <w:pPr>
      <w:spacing w:after="0"/>
      <w:ind w:left="1320"/>
    </w:pPr>
    <w:rPr>
      <w:rFonts w:cstheme="minorHAnsi"/>
      <w:sz w:val="18"/>
      <w:szCs w:val="18"/>
    </w:rPr>
  </w:style>
  <w:style w:type="paragraph" w:styleId="83">
    <w:name w:val="toc 8"/>
    <w:basedOn w:val="1"/>
    <w:next w:val="1"/>
    <w:unhideWhenUsed/>
    <w:uiPriority w:val="39"/>
    <w:pPr>
      <w:spacing w:after="0"/>
      <w:ind w:left="1540"/>
    </w:pPr>
    <w:rPr>
      <w:rFonts w:cstheme="minorHAnsi"/>
      <w:sz w:val="18"/>
      <w:szCs w:val="18"/>
    </w:rPr>
  </w:style>
  <w:style w:type="paragraph" w:styleId="84">
    <w:name w:val="toc 9"/>
    <w:basedOn w:val="1"/>
    <w:next w:val="1"/>
    <w:unhideWhenUsed/>
    <w:uiPriority w:val="39"/>
    <w:pPr>
      <w:spacing w:after="0"/>
      <w:ind w:left="1760"/>
    </w:pPr>
    <w:rPr>
      <w:rFonts w:cstheme="minorHAnsi"/>
      <w:sz w:val="18"/>
      <w:szCs w:val="18"/>
    </w:rPr>
  </w:style>
  <w:style w:type="character" w:styleId="86">
    <w:name w:val="annotation reference"/>
    <w:qFormat/>
    <w:uiPriority w:val="99"/>
    <w:rPr>
      <w:sz w:val="16"/>
    </w:rPr>
  </w:style>
  <w:style w:type="character" w:styleId="87">
    <w:name w:val="Emphasis"/>
    <w:qFormat/>
    <w:uiPriority w:val="99"/>
    <w:rPr>
      <w:b/>
    </w:rPr>
  </w:style>
  <w:style w:type="character" w:styleId="88">
    <w:name w:val="endnote reference"/>
    <w:basedOn w:val="85"/>
    <w:unhideWhenUsed/>
    <w:uiPriority w:val="99"/>
    <w:rPr>
      <w:vertAlign w:val="superscript"/>
    </w:rPr>
  </w:style>
  <w:style w:type="character" w:styleId="89">
    <w:name w:val="FollowedHyperlink"/>
    <w:basedOn w:val="85"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0">
    <w:name w:val="footnote reference"/>
    <w:qFormat/>
    <w:uiPriority w:val="0"/>
    <w:rPr>
      <w:vertAlign w:val="superscript"/>
    </w:rPr>
  </w:style>
  <w:style w:type="character" w:styleId="91">
    <w:name w:val="HTML Acronym"/>
    <w:basedOn w:val="85"/>
    <w:uiPriority w:val="0"/>
  </w:style>
  <w:style w:type="character" w:styleId="92">
    <w:name w:val="HTML Cite"/>
    <w:basedOn w:val="85"/>
    <w:uiPriority w:val="0"/>
    <w:rPr>
      <w:i/>
      <w:iCs/>
    </w:rPr>
  </w:style>
  <w:style w:type="character" w:styleId="93">
    <w:name w:val="HTML Code"/>
    <w:basedOn w:val="85"/>
    <w:uiPriority w:val="0"/>
    <w:rPr>
      <w:rFonts w:ascii="Courier New" w:hAnsi="Courier New" w:cs="Courier New"/>
      <w:sz w:val="20"/>
      <w:szCs w:val="20"/>
    </w:rPr>
  </w:style>
  <w:style w:type="character" w:styleId="94">
    <w:name w:val="HTML Definition"/>
    <w:basedOn w:val="85"/>
    <w:uiPriority w:val="0"/>
    <w:rPr>
      <w:i/>
      <w:iCs/>
    </w:rPr>
  </w:style>
  <w:style w:type="character" w:styleId="95">
    <w:name w:val="HTML Keyboard"/>
    <w:basedOn w:val="85"/>
    <w:uiPriority w:val="0"/>
    <w:rPr>
      <w:rFonts w:ascii="Courier New" w:hAnsi="Courier New" w:cs="Courier New"/>
      <w:sz w:val="20"/>
      <w:szCs w:val="20"/>
    </w:rPr>
  </w:style>
  <w:style w:type="character" w:styleId="96">
    <w:name w:val="HTML Sample"/>
    <w:basedOn w:val="85"/>
    <w:uiPriority w:val="0"/>
    <w:rPr>
      <w:rFonts w:ascii="Courier New" w:hAnsi="Courier New" w:cs="Courier New"/>
    </w:rPr>
  </w:style>
  <w:style w:type="character" w:styleId="97">
    <w:name w:val="HTML Typewriter"/>
    <w:basedOn w:val="85"/>
    <w:uiPriority w:val="0"/>
    <w:rPr>
      <w:rFonts w:ascii="Courier New" w:hAnsi="Courier New" w:cs="Courier New"/>
      <w:sz w:val="20"/>
      <w:szCs w:val="20"/>
    </w:rPr>
  </w:style>
  <w:style w:type="character" w:styleId="98">
    <w:name w:val="HTML Variable"/>
    <w:basedOn w:val="85"/>
    <w:uiPriority w:val="0"/>
    <w:rPr>
      <w:i/>
      <w:iCs/>
    </w:rPr>
  </w:style>
  <w:style w:type="character" w:styleId="99">
    <w:name w:val="Hyperlink"/>
    <w:uiPriority w:val="99"/>
    <w:rPr>
      <w:color w:val="0000FF"/>
      <w:u w:val="single"/>
    </w:rPr>
  </w:style>
  <w:style w:type="character" w:styleId="100">
    <w:name w:val="line number"/>
    <w:basedOn w:val="85"/>
    <w:uiPriority w:val="0"/>
  </w:style>
  <w:style w:type="character" w:styleId="101">
    <w:name w:val="page number"/>
    <w:uiPriority w:val="0"/>
    <w:rPr>
      <w:rFonts w:cs="Times New Roman"/>
    </w:rPr>
  </w:style>
  <w:style w:type="character" w:styleId="102">
    <w:name w:val="Strong"/>
    <w:basedOn w:val="85"/>
    <w:qFormat/>
    <w:uiPriority w:val="22"/>
    <w:rPr>
      <w:b/>
    </w:rPr>
  </w:style>
  <w:style w:type="table" w:styleId="104">
    <w:name w:val="Table 3D effects 1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105">
    <w:name w:val="Table 3D effects 2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3D effects 3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lassic 1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8">
    <w:name w:val="Table Classic 2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9">
    <w:name w:val="Table Classic 3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color w:val="000080"/>
      <w:sz w:val="20"/>
      <w:szCs w:val="20"/>
      <w:lang w:val="en-US" w:eastAsia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10">
    <w:name w:val="Table Classic 4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11">
    <w:name w:val="Table Colorful 1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color w:val="FFFFFF"/>
      <w:sz w:val="20"/>
      <w:szCs w:val="20"/>
      <w:lang w:val="en-US" w:eastAsia="en-US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12">
    <w:name w:val="Table Colorful 2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13">
    <w:name w:val="Table Colorful 3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14">
    <w:name w:val="Table Columns 1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b/>
      <w:bCs/>
      <w:sz w:val="20"/>
      <w:szCs w:val="20"/>
      <w:lang w:val="en-US" w:eastAsia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5">
    <w:name w:val="Table Columns 2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b/>
      <w:bCs/>
      <w:sz w:val="20"/>
      <w:szCs w:val="20"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6">
    <w:name w:val="Table Columns 3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b/>
      <w:bCs/>
      <w:sz w:val="20"/>
      <w:szCs w:val="20"/>
      <w:lang w:val="en-US" w:eastAsia="en-US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7">
    <w:name w:val="Table Columns 4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18">
    <w:name w:val="Table Columns 5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19">
    <w:name w:val="Table Contemporary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20">
    <w:name w:val="Table Elegant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1">
    <w:name w:val="Table Grid"/>
    <w:basedOn w:val="10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2">
    <w:name w:val="Table Grid 1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3">
    <w:name w:val="Table Grid 2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4">
    <w:name w:val="Table Grid 3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5">
    <w:name w:val="Table Grid 4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6">
    <w:name w:val="Table Grid 5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7">
    <w:name w:val="Table Grid 6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8">
    <w:name w:val="Table Grid 7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b/>
      <w:bCs/>
      <w:sz w:val="20"/>
      <w:szCs w:val="20"/>
      <w:lang w:val="en-US" w:eastAsia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9">
    <w:name w:val="Table Grid 8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0">
    <w:name w:val="Table List 1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1">
    <w:name w:val="Table List 2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2">
    <w:name w:val="Table List 3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33">
    <w:name w:val="Table List 4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34">
    <w:name w:val="Table List 5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List 6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36">
    <w:name w:val="Table List 7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37">
    <w:name w:val="Table List 8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table" w:styleId="138">
    <w:name w:val="Table Professional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9">
    <w:name w:val="Table Simple 1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40">
    <w:name w:val="Table Simple 2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41">
    <w:name w:val="Table Simple 3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42">
    <w:name w:val="Table Subtle 1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43">
    <w:name w:val="Table Subtle 2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44">
    <w:name w:val="Table Theme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5">
    <w:name w:val="Table Web 1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46">
    <w:name w:val="Table Web 2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47">
    <w:name w:val="Table Web 3"/>
    <w:basedOn w:val="10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48">
    <w:name w:val="Medium Grid 3 Accent 1"/>
    <w:basedOn w:val="103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GB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character" w:customStyle="1" w:styleId="149">
    <w:name w:val="Naslov 1 Char"/>
    <w:basedOn w:val="85"/>
    <w:link w:val="2"/>
    <w:qFormat/>
    <w:uiPriority w:val="9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150">
    <w:name w:val="Naslov 2 Char"/>
    <w:basedOn w:val="85"/>
    <w:link w:val="3"/>
    <w:qFormat/>
    <w:uiPriority w:val="9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151">
    <w:name w:val="Naslov 3 Char"/>
    <w:basedOn w:val="85"/>
    <w:link w:val="4"/>
    <w:qFormat/>
    <w:uiPriority w:val="9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152">
    <w:name w:val="Heading 4 Char"/>
    <w:basedOn w:val="85"/>
    <w:uiPriority w:val="99"/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character" w:customStyle="1" w:styleId="153">
    <w:name w:val="Naslov 5 Char"/>
    <w:basedOn w:val="85"/>
    <w:link w:val="6"/>
    <w:uiPriority w:val="99"/>
    <w:rPr>
      <w:rFonts w:asciiTheme="majorHAnsi" w:hAnsiTheme="majorHAnsi" w:eastAsiaTheme="majorEastAsia" w:cstheme="majorBidi"/>
      <w:color w:val="2E75B6" w:themeColor="accent1" w:themeShade="BF"/>
    </w:rPr>
  </w:style>
  <w:style w:type="character" w:customStyle="1" w:styleId="154">
    <w:name w:val="Naslov 6 Char"/>
    <w:basedOn w:val="85"/>
    <w:link w:val="7"/>
    <w:uiPriority w:val="9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155">
    <w:name w:val="Naslov 7 Char"/>
    <w:basedOn w:val="85"/>
    <w:link w:val="8"/>
    <w:uiPriority w:val="9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156">
    <w:name w:val="Naslov 8 Char"/>
    <w:basedOn w:val="85"/>
    <w:link w:val="9"/>
    <w:uiPriority w:val="99"/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57">
    <w:name w:val="Naslov 9 Char"/>
    <w:basedOn w:val="85"/>
    <w:link w:val="10"/>
    <w:uiPriority w:val="9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58">
    <w:name w:val="Zaglavlje Char"/>
    <w:basedOn w:val="85"/>
    <w:link w:val="33"/>
    <w:uiPriority w:val="99"/>
    <w:rPr>
      <w:rFonts w:ascii="Times New Roman" w:hAnsi="Times New Roman" w:eastAsia="Times New Roman" w:cs="Times New Roman"/>
      <w:sz w:val="24"/>
      <w:szCs w:val="20"/>
      <w:lang w:val="en-GB" w:eastAsia="sl-SI"/>
    </w:rPr>
  </w:style>
  <w:style w:type="character" w:customStyle="1" w:styleId="159">
    <w:name w:val="Podnožje Char"/>
    <w:basedOn w:val="85"/>
    <w:link w:val="31"/>
    <w:uiPriority w:val="99"/>
    <w:rPr>
      <w:rFonts w:ascii="Arial" w:hAnsi="Arial" w:eastAsia="Times New Roman" w:cs="Times New Roman"/>
      <w:sz w:val="24"/>
      <w:szCs w:val="20"/>
      <w:lang w:val="zh-CN" w:eastAsia="zh-CN"/>
    </w:rPr>
  </w:style>
  <w:style w:type="paragraph" w:customStyle="1" w:styleId="160">
    <w:name w:val="Volume"/>
    <w:basedOn w:val="2"/>
    <w:uiPriority w:val="0"/>
    <w:pPr>
      <w:keepLines w:val="0"/>
      <w:numPr>
        <w:numId w:val="12"/>
      </w:numPr>
      <w:tabs>
        <w:tab w:val="left" w:pos="720"/>
      </w:tabs>
      <w:spacing w:before="0" w:line="240" w:lineRule="auto"/>
      <w:jc w:val="both"/>
    </w:pPr>
    <w:rPr>
      <w:rFonts w:ascii="Arial" w:hAnsi="Arial" w:eastAsia="Times New Roman" w:cs="Times New Roman"/>
      <w:b/>
      <w:color w:val="0000FF"/>
      <w:sz w:val="22"/>
      <w:szCs w:val="20"/>
      <w:lang w:val="sl-SI" w:eastAsia="en-US"/>
    </w:rPr>
  </w:style>
  <w:style w:type="character" w:customStyle="1" w:styleId="161">
    <w:name w:val="Tijelo teksta Char"/>
    <w:basedOn w:val="85"/>
    <w:link w:val="13"/>
    <w:uiPriority w:val="99"/>
    <w:rPr>
      <w:rFonts w:ascii="Arial" w:hAnsi="Arial" w:eastAsia="Times New Roman" w:cs="Times New Roman"/>
      <w:sz w:val="20"/>
      <w:szCs w:val="20"/>
      <w:lang w:val="sl-SI" w:eastAsia="en-US"/>
    </w:rPr>
  </w:style>
  <w:style w:type="character" w:customStyle="1" w:styleId="162">
    <w:name w:val="Znak Char2"/>
    <w:locked/>
    <w:uiPriority w:val="0"/>
    <w:rPr>
      <w:rFonts w:ascii="Arial" w:hAnsi="Arial"/>
      <w:lang w:val="en-GB" w:eastAsia="sl-SI"/>
    </w:rPr>
  </w:style>
  <w:style w:type="paragraph" w:customStyle="1" w:styleId="163">
    <w:name w:val="Body Text 21"/>
    <w:basedOn w:val="1"/>
    <w:uiPriority w:val="99"/>
    <w:pPr>
      <w:spacing w:after="0" w:line="240" w:lineRule="auto"/>
      <w:ind w:left="709"/>
      <w:jc w:val="both"/>
    </w:pPr>
    <w:rPr>
      <w:rFonts w:ascii="Arial" w:hAnsi="Arial" w:eastAsia="Times New Roman" w:cs="Times New Roman"/>
      <w:sz w:val="20"/>
      <w:szCs w:val="20"/>
      <w:lang w:val="en-GB" w:eastAsia="en-US"/>
    </w:rPr>
  </w:style>
  <w:style w:type="paragraph" w:customStyle="1" w:styleId="164">
    <w:name w:val="Besedilo člena"/>
    <w:basedOn w:val="1"/>
    <w:uiPriority w:val="0"/>
    <w:pPr>
      <w:spacing w:after="120" w:line="240" w:lineRule="auto"/>
      <w:jc w:val="both"/>
    </w:pPr>
    <w:rPr>
      <w:rFonts w:ascii="Arial Narrow" w:hAnsi="Arial Narrow" w:eastAsia="Times New Roman" w:cs="Times New Roman"/>
      <w:sz w:val="20"/>
      <w:szCs w:val="20"/>
      <w:lang w:val="sl-SI" w:eastAsia="sl-SI"/>
    </w:rPr>
  </w:style>
  <w:style w:type="paragraph" w:customStyle="1" w:styleId="165">
    <w:name w:val="tabulka"/>
    <w:basedOn w:val="1"/>
    <w:uiPriority w:val="99"/>
    <w:pPr>
      <w:spacing w:before="120" w:after="0" w:line="240" w:lineRule="exact"/>
      <w:jc w:val="center"/>
    </w:pPr>
    <w:rPr>
      <w:rFonts w:ascii="Arial" w:hAnsi="Arial" w:eastAsia="Times New Roman" w:cs="Times New Roman"/>
      <w:sz w:val="20"/>
      <w:szCs w:val="20"/>
      <w:lang w:val="en-GB" w:eastAsia="sl-SI"/>
    </w:rPr>
  </w:style>
  <w:style w:type="character" w:customStyle="1" w:styleId="166">
    <w:name w:val="Tekst fusnote Char"/>
    <w:basedOn w:val="85"/>
    <w:link w:val="32"/>
    <w:uiPriority w:val="0"/>
    <w:rPr>
      <w:rFonts w:ascii="Arial" w:hAnsi="Arial" w:eastAsia="Times New Roman" w:cs="Times New Roman"/>
      <w:color w:val="000000"/>
      <w:sz w:val="20"/>
      <w:szCs w:val="20"/>
      <w:lang w:val="en-GB" w:eastAsia="zh-CN"/>
    </w:rPr>
  </w:style>
  <w:style w:type="paragraph" w:customStyle="1" w:styleId="167">
    <w:name w:val="Odstavek seznama1"/>
    <w:basedOn w:val="1"/>
    <w:link w:val="174"/>
    <w:uiPriority w:val="0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0"/>
      <w:lang w:val="en-GB" w:eastAsia="zh-CN"/>
    </w:rPr>
  </w:style>
  <w:style w:type="character" w:customStyle="1" w:styleId="168">
    <w:name w:val="Tekst balončića Char"/>
    <w:basedOn w:val="85"/>
    <w:link w:val="11"/>
    <w:semiHidden/>
    <w:uiPriority w:val="99"/>
    <w:rPr>
      <w:rFonts w:ascii="Tahoma" w:hAnsi="Tahoma" w:eastAsia="Times New Roman" w:cs="Times New Roman"/>
      <w:sz w:val="16"/>
      <w:szCs w:val="20"/>
      <w:lang w:val="zh-CN" w:eastAsia="zh-CN"/>
    </w:rPr>
  </w:style>
  <w:style w:type="character" w:customStyle="1" w:styleId="169">
    <w:name w:val="Tekst komentara Char"/>
    <w:basedOn w:val="85"/>
    <w:link w:val="23"/>
    <w:qFormat/>
    <w:uiPriority w:val="0"/>
    <w:rPr>
      <w:rFonts w:ascii="Calibri" w:hAnsi="Calibri" w:eastAsia="Times New Roman" w:cs="Times New Roman"/>
      <w:sz w:val="20"/>
      <w:szCs w:val="20"/>
      <w:lang w:val="zh-CN" w:eastAsia="en-US"/>
    </w:rPr>
  </w:style>
  <w:style w:type="paragraph" w:customStyle="1" w:styleId="17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sl-SI" w:eastAsia="sl-SI" w:bidi="ar-SA"/>
    </w:rPr>
  </w:style>
  <w:style w:type="character" w:customStyle="1" w:styleId="171">
    <w:name w:val="Tijelo teksta 2 Char"/>
    <w:basedOn w:val="85"/>
    <w:link w:val="14"/>
    <w:qFormat/>
    <w:uiPriority w:val="99"/>
    <w:rPr>
      <w:rFonts w:ascii="Arial" w:hAnsi="Arial" w:eastAsia="Times New Roman" w:cs="Times New Roman"/>
      <w:sz w:val="24"/>
      <w:szCs w:val="20"/>
      <w:lang w:val="zh-CN" w:eastAsia="zh-CN"/>
    </w:rPr>
  </w:style>
  <w:style w:type="paragraph" w:customStyle="1" w:styleId="172">
    <w:name w:val="Section"/>
    <w:basedOn w:val="1"/>
    <w:uiPriority w:val="0"/>
    <w:pPr>
      <w:spacing w:after="0" w:line="360" w:lineRule="exact"/>
      <w:jc w:val="center"/>
    </w:pPr>
    <w:rPr>
      <w:rFonts w:ascii="Arial" w:hAnsi="Arial" w:eastAsia="Times New Roman" w:cs="Times New Roman"/>
      <w:b/>
      <w:sz w:val="32"/>
      <w:szCs w:val="20"/>
      <w:lang w:val="en-GB" w:eastAsia="sl-SI"/>
    </w:rPr>
  </w:style>
  <w:style w:type="paragraph" w:customStyle="1" w:styleId="173">
    <w:name w:val="t-9-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sl-SI" w:eastAsia="sl-SI"/>
    </w:rPr>
  </w:style>
  <w:style w:type="character" w:customStyle="1" w:styleId="174">
    <w:name w:val="Odstavek seznama Znak"/>
    <w:link w:val="167"/>
    <w:qFormat/>
    <w:locked/>
    <w:uiPriority w:val="0"/>
    <w:rPr>
      <w:rFonts w:ascii="Times New Roman" w:hAnsi="Times New Roman" w:eastAsia="Times New Roman" w:cs="Times New Roman"/>
      <w:sz w:val="24"/>
      <w:szCs w:val="20"/>
      <w:lang w:val="en-GB" w:eastAsia="zh-CN"/>
    </w:rPr>
  </w:style>
  <w:style w:type="character" w:customStyle="1" w:styleId="175">
    <w:name w:val="Predmet komentara Char"/>
    <w:basedOn w:val="169"/>
    <w:link w:val="24"/>
    <w:semiHidden/>
    <w:qFormat/>
    <w:uiPriority w:val="99"/>
    <w:rPr>
      <w:rFonts w:ascii="Arial" w:hAnsi="Arial" w:eastAsia="Times New Roman" w:cs="Times New Roman"/>
      <w:b/>
      <w:sz w:val="20"/>
      <w:szCs w:val="20"/>
      <w:lang w:val="sl-SI" w:eastAsia="sl-SI"/>
    </w:rPr>
  </w:style>
  <w:style w:type="character" w:customStyle="1" w:styleId="176">
    <w:name w:val="st1"/>
    <w:uiPriority w:val="0"/>
  </w:style>
  <w:style w:type="paragraph" w:customStyle="1" w:styleId="177">
    <w:name w:val="List Paragraph1"/>
    <w:basedOn w:val="1"/>
    <w:uiPriority w:val="99"/>
    <w:pPr>
      <w:spacing w:after="0" w:line="240" w:lineRule="auto"/>
      <w:ind w:left="720"/>
    </w:pPr>
    <w:rPr>
      <w:rFonts w:ascii="Arial" w:hAnsi="Arial" w:eastAsia="Times New Roman" w:cs="Times New Roman"/>
      <w:sz w:val="20"/>
      <w:szCs w:val="24"/>
      <w:lang w:val="sl-SI" w:eastAsia="sl-SI"/>
    </w:rPr>
  </w:style>
  <w:style w:type="paragraph" w:customStyle="1" w:styleId="178">
    <w:name w:val="Char Char Char Char Char Char Char"/>
    <w:basedOn w:val="1"/>
    <w:qFormat/>
    <w:uiPriority w:val="0"/>
    <w:pPr>
      <w:spacing w:line="240" w:lineRule="exact"/>
    </w:pPr>
    <w:rPr>
      <w:rFonts w:ascii="Verdana" w:hAnsi="Verdana" w:eastAsia="Times New Roman" w:cs="Times New Roman"/>
      <w:sz w:val="20"/>
      <w:szCs w:val="20"/>
      <w:lang w:val="en-US" w:eastAsia="en-US"/>
    </w:rPr>
  </w:style>
  <w:style w:type="paragraph" w:styleId="179">
    <w:name w:val="List Paragraph"/>
    <w:basedOn w:val="1"/>
    <w:link w:val="180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val="en-GB" w:eastAsia="sl-SI"/>
    </w:rPr>
  </w:style>
  <w:style w:type="character" w:customStyle="1" w:styleId="180">
    <w:name w:val="Odlomak popisa Char"/>
    <w:link w:val="179"/>
    <w:locked/>
    <w:uiPriority w:val="34"/>
    <w:rPr>
      <w:rFonts w:ascii="Times New Roman" w:hAnsi="Times New Roman" w:eastAsia="Times New Roman" w:cs="Times New Roman"/>
      <w:sz w:val="24"/>
      <w:szCs w:val="24"/>
      <w:lang w:val="en-GB" w:eastAsia="sl-SI"/>
    </w:rPr>
  </w:style>
  <w:style w:type="paragraph" w:customStyle="1" w:styleId="181">
    <w:name w:val="TD Body Text Bold Center"/>
    <w:basedOn w:val="1"/>
    <w:qFormat/>
    <w:uiPriority w:val="0"/>
    <w:pPr>
      <w:spacing w:after="120" w:line="276" w:lineRule="auto"/>
      <w:jc w:val="center"/>
    </w:pPr>
    <w:rPr>
      <w:rFonts w:ascii="Arial" w:hAnsi="Arial"/>
      <w:b/>
      <w:lang w:eastAsia="en-US"/>
    </w:rPr>
  </w:style>
  <w:style w:type="paragraph" w:customStyle="1" w:styleId="182">
    <w:name w:val="Body Text_Left Bold_14p"/>
    <w:basedOn w:val="1"/>
    <w:uiPriority w:val="0"/>
    <w:pPr>
      <w:spacing w:after="120" w:line="276" w:lineRule="auto"/>
      <w:jc w:val="both"/>
    </w:pPr>
    <w:rPr>
      <w:rFonts w:ascii="Arial" w:hAnsi="Arial"/>
      <w:b/>
      <w:sz w:val="28"/>
      <w:lang w:eastAsia="en-US"/>
    </w:rPr>
  </w:style>
  <w:style w:type="paragraph" w:customStyle="1" w:styleId="183">
    <w:name w:val="Body Text_Bold_Center_14p"/>
    <w:basedOn w:val="1"/>
    <w:link w:val="369"/>
    <w:uiPriority w:val="0"/>
    <w:pPr>
      <w:spacing w:after="120" w:line="276" w:lineRule="auto"/>
      <w:jc w:val="center"/>
    </w:pPr>
    <w:rPr>
      <w:rFonts w:ascii="Arial" w:hAnsi="Arial" w:eastAsia="Times New Roman" w:cs="Times New Roman"/>
      <w:b/>
      <w:sz w:val="28"/>
      <w:szCs w:val="28"/>
      <w:lang w:val="sl-SI" w:eastAsia="en-US"/>
    </w:rPr>
  </w:style>
  <w:style w:type="paragraph" w:customStyle="1" w:styleId="184">
    <w:name w:val="TD Body Text Center"/>
    <w:basedOn w:val="1"/>
    <w:qFormat/>
    <w:uiPriority w:val="0"/>
    <w:pPr>
      <w:spacing w:after="120" w:line="276" w:lineRule="auto"/>
      <w:jc w:val="center"/>
    </w:pPr>
    <w:rPr>
      <w:rFonts w:ascii="Arial" w:hAnsi="Arial" w:eastAsia="Arial Unicode MS"/>
      <w:lang w:eastAsia="en-US"/>
    </w:rPr>
  </w:style>
  <w:style w:type="character" w:customStyle="1" w:styleId="185">
    <w:name w:val="Body Text Bold Char"/>
    <w:basedOn w:val="161"/>
    <w:link w:val="186"/>
    <w:qFormat/>
    <w:uiPriority w:val="0"/>
    <w:rPr>
      <w:rFonts w:ascii="Calibri" w:hAnsi="Calibri" w:eastAsia="Times New Roman" w:cs="Times New Roman"/>
      <w:b/>
      <w:sz w:val="20"/>
      <w:szCs w:val="20"/>
      <w:lang w:val="en-GB" w:eastAsia="en-US"/>
    </w:rPr>
  </w:style>
  <w:style w:type="paragraph" w:customStyle="1" w:styleId="186">
    <w:name w:val="Body Text Bold"/>
    <w:basedOn w:val="1"/>
    <w:link w:val="185"/>
    <w:qFormat/>
    <w:uiPriority w:val="0"/>
    <w:pPr>
      <w:spacing w:after="120" w:line="276" w:lineRule="auto"/>
      <w:jc w:val="both"/>
    </w:pPr>
    <w:rPr>
      <w:rFonts w:ascii="Calibri" w:hAnsi="Calibri" w:cs="Times New Roman"/>
      <w:b/>
      <w:sz w:val="20"/>
      <w:szCs w:val="20"/>
      <w:lang w:val="en-GB" w:eastAsia="en-US"/>
    </w:rPr>
  </w:style>
  <w:style w:type="paragraph" w:customStyle="1" w:styleId="187">
    <w:name w:val="TD-Contents"/>
    <w:basedOn w:val="1"/>
    <w:qFormat/>
    <w:uiPriority w:val="0"/>
    <w:pPr>
      <w:tabs>
        <w:tab w:val="left" w:pos="851"/>
        <w:tab w:val="left" w:pos="1985"/>
      </w:tabs>
      <w:spacing w:after="120" w:line="276" w:lineRule="auto"/>
      <w:jc w:val="both"/>
    </w:pPr>
    <w:rPr>
      <w:rFonts w:ascii="Arial" w:hAnsi="Arial"/>
      <w:b/>
      <w:lang w:eastAsia="en-US"/>
    </w:rPr>
  </w:style>
  <w:style w:type="paragraph" w:customStyle="1" w:styleId="188">
    <w:name w:val="TD-Footer"/>
    <w:basedOn w:val="1"/>
    <w:qFormat/>
    <w:uiPriority w:val="0"/>
    <w:pPr>
      <w:pBdr>
        <w:top w:val="single" w:color="auto" w:sz="4" w:space="1"/>
      </w:pBdr>
      <w:tabs>
        <w:tab w:val="right" w:pos="9072"/>
      </w:tabs>
      <w:spacing w:after="120" w:line="240" w:lineRule="auto"/>
      <w:jc w:val="both"/>
    </w:pPr>
    <w:rPr>
      <w:rFonts w:ascii="Arial" w:hAnsi="Arial"/>
      <w:sz w:val="18"/>
      <w:szCs w:val="18"/>
      <w:lang w:eastAsia="en-US"/>
    </w:rPr>
  </w:style>
  <w:style w:type="paragraph" w:customStyle="1" w:styleId="189">
    <w:name w:val="TD-Header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before="60" w:after="0" w:line="240" w:lineRule="auto"/>
      <w:contextualSpacing/>
      <w:jc w:val="center"/>
    </w:pPr>
    <w:rPr>
      <w:rFonts w:ascii="Calibri" w:hAnsi="Calibri" w:eastAsia="Times New Roman" w:cstheme="minorBidi"/>
      <w:b/>
      <w:bCs/>
      <w:caps/>
      <w:sz w:val="20"/>
      <w:szCs w:val="20"/>
      <w:lang w:val="hr-HR" w:eastAsia="en-US" w:bidi="ar-SA"/>
    </w:rPr>
  </w:style>
  <w:style w:type="paragraph" w:customStyle="1" w:styleId="190">
    <w:name w:val="text"/>
    <w:qFormat/>
    <w:uiPriority w:val="99"/>
    <w:pPr>
      <w:spacing w:before="240" w:after="0" w:line="240" w:lineRule="exact"/>
      <w:jc w:val="both"/>
    </w:pPr>
    <w:rPr>
      <w:rFonts w:ascii="Arial" w:hAnsi="Arial" w:eastAsia="Times New Roman" w:cs="Times New Roman"/>
      <w:sz w:val="24"/>
      <w:szCs w:val="20"/>
      <w:lang w:val="en-GB" w:eastAsia="sl-SI" w:bidi="ar-SA"/>
    </w:rPr>
  </w:style>
  <w:style w:type="paragraph" w:customStyle="1" w:styleId="191">
    <w:name w:val="1.2.3"/>
    <w:basedOn w:val="1"/>
    <w:qFormat/>
    <w:uiPriority w:val="99"/>
    <w:pPr>
      <w:widowControl w:val="0"/>
      <w:spacing w:after="0" w:line="240" w:lineRule="auto"/>
      <w:ind w:left="566" w:hanging="566"/>
      <w:jc w:val="both"/>
    </w:pPr>
    <w:rPr>
      <w:rFonts w:ascii="Arial Narrow" w:hAnsi="Arial Narrow" w:eastAsia="Times New Roman" w:cs="Times New Roman"/>
      <w:sz w:val="24"/>
      <w:szCs w:val="20"/>
      <w:lang w:eastAsia="en-US"/>
    </w:rPr>
  </w:style>
  <w:style w:type="paragraph" w:customStyle="1" w:styleId="192">
    <w:name w:val="oddíl-nadpis"/>
    <w:basedOn w:val="1"/>
    <w:qFormat/>
    <w:uiPriority w:val="99"/>
    <w:pPr>
      <w:keepNext/>
      <w:tabs>
        <w:tab w:val="left" w:pos="567"/>
      </w:tabs>
      <w:spacing w:before="240" w:after="0" w:line="240" w:lineRule="exact"/>
      <w:jc w:val="both"/>
    </w:pPr>
    <w:rPr>
      <w:rFonts w:ascii="Arial" w:hAnsi="Arial" w:eastAsia="Times New Roman" w:cs="Times New Roman"/>
      <w:b/>
      <w:sz w:val="24"/>
      <w:szCs w:val="20"/>
      <w:lang w:val="en-GB" w:eastAsia="sl-SI"/>
    </w:rPr>
  </w:style>
  <w:style w:type="paragraph" w:customStyle="1" w:styleId="193">
    <w:name w:val="text - 3 mezera"/>
    <w:basedOn w:val="190"/>
    <w:qFormat/>
    <w:uiPriority w:val="99"/>
    <w:pPr>
      <w:spacing w:before="60"/>
    </w:pPr>
  </w:style>
  <w:style w:type="paragraph" w:customStyle="1" w:styleId="194">
    <w:name w:val="Text 1"/>
    <w:basedOn w:val="190"/>
    <w:qFormat/>
    <w:uiPriority w:val="99"/>
    <w:pPr>
      <w:ind w:left="567"/>
    </w:pPr>
  </w:style>
  <w:style w:type="character" w:customStyle="1" w:styleId="195">
    <w:name w:val="Podnaslov Char"/>
    <w:basedOn w:val="85"/>
    <w:link w:val="73"/>
    <w:qFormat/>
    <w:uiPriority w:val="99"/>
    <w:rPr>
      <w:rFonts w:ascii="Arial" w:hAnsi="Arial" w:eastAsia="Times New Roman" w:cs="Times New Roman"/>
      <w:b/>
      <w:sz w:val="40"/>
      <w:szCs w:val="20"/>
      <w:u w:val="single"/>
      <w:lang w:val="sl-SI" w:eastAsia="sl-SI"/>
    </w:rPr>
  </w:style>
  <w:style w:type="table" w:customStyle="1" w:styleId="196">
    <w:name w:val="TD-Part-TableH2"/>
    <w:basedOn w:val="103"/>
    <w:qFormat/>
    <w:uiPriority w:val="99"/>
    <w:pPr>
      <w:spacing w:before="120" w:after="0" w:line="240" w:lineRule="exact"/>
      <w:jc w:val="center"/>
    </w:pPr>
    <w:rPr>
      <w:lang w:val="en-US" w:eastAsia="en-US"/>
    </w:rPr>
    <w:tblPr>
      <w:tblCellSpacing w:w="56" w:type="dxa"/>
    </w:tblPr>
    <w:trPr>
      <w:tblCellSpacing w:w="56" w:type="dxa"/>
    </w:trPr>
  </w:style>
  <w:style w:type="table" w:customStyle="1" w:styleId="197">
    <w:name w:val="TD-Part-TableH3"/>
    <w:basedOn w:val="103"/>
    <w:qFormat/>
    <w:uiPriority w:val="99"/>
    <w:pPr>
      <w:spacing w:before="120" w:after="0" w:line="240" w:lineRule="exact"/>
      <w:jc w:val="center"/>
    </w:pPr>
    <w:rPr>
      <w:lang w:val="en-US" w:eastAsia="en-US"/>
    </w:rPr>
    <w:tblPr>
      <w:tblCellSpacing w:w="56" w:type="dxa"/>
    </w:tblPr>
    <w:trPr>
      <w:tblCellSpacing w:w="56" w:type="dxa"/>
    </w:trPr>
  </w:style>
  <w:style w:type="paragraph" w:customStyle="1" w:styleId="198">
    <w:name w:val="TD-Remarks"/>
    <w:basedOn w:val="1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F7CAAC" w:themeFill="accent2" w:themeFillTint="66"/>
      <w:spacing w:before="180" w:after="120" w:line="240" w:lineRule="auto"/>
      <w:ind w:left="426"/>
      <w:jc w:val="both"/>
    </w:pPr>
    <w:rPr>
      <w:rFonts w:ascii="Calibri" w:hAnsi="Calibri"/>
      <w:color w:val="C55A11" w:themeColor="accent2" w:themeShade="BF"/>
      <w:lang w:eastAsia="en-US"/>
    </w:rPr>
  </w:style>
  <w:style w:type="paragraph" w:customStyle="1" w:styleId="199">
    <w:name w:val="TD-Title Page Tender Dossier"/>
    <w:link w:val="215"/>
    <w:qFormat/>
    <w:uiPriority w:val="0"/>
    <w:pPr>
      <w:spacing w:before="1200" w:after="2040" w:line="240" w:lineRule="exact"/>
      <w:jc w:val="center"/>
    </w:pPr>
    <w:rPr>
      <w:rFonts w:ascii="Arial" w:hAnsi="Arial" w:eastAsiaTheme="minorEastAsia" w:cstheme="minorBidi"/>
      <w:b/>
      <w:caps/>
      <w:sz w:val="40"/>
      <w:szCs w:val="40"/>
      <w:lang w:val="en-US" w:eastAsia="en-US" w:bidi="ar-SA"/>
    </w:rPr>
  </w:style>
  <w:style w:type="paragraph" w:customStyle="1" w:styleId="200">
    <w:name w:val="TD-Volume_Content"/>
    <w:basedOn w:val="1"/>
    <w:qFormat/>
    <w:uiPriority w:val="0"/>
    <w:pPr>
      <w:tabs>
        <w:tab w:val="left" w:pos="2268"/>
      </w:tabs>
      <w:spacing w:after="120" w:line="276" w:lineRule="auto"/>
      <w:ind w:left="2268" w:hanging="2268"/>
      <w:jc w:val="both"/>
    </w:pPr>
    <w:rPr>
      <w:rFonts w:ascii="Arial" w:hAnsi="Arial"/>
      <w:b/>
      <w:caps/>
      <w:sz w:val="24"/>
      <w:szCs w:val="32"/>
      <w:lang w:eastAsia="en-US"/>
    </w:rPr>
  </w:style>
  <w:style w:type="paragraph" w:customStyle="1" w:styleId="201">
    <w:name w:val="TD-Volume_SubTitle"/>
    <w:basedOn w:val="199"/>
    <w:qFormat/>
    <w:uiPriority w:val="0"/>
    <w:pPr>
      <w:spacing w:before="240" w:after="240" w:line="240" w:lineRule="auto"/>
    </w:pPr>
    <w:rPr>
      <w:rFonts w:asciiTheme="minorHAnsi" w:hAnsiTheme="minorHAnsi"/>
      <w:lang w:val="en-GB"/>
    </w:rPr>
  </w:style>
  <w:style w:type="paragraph" w:customStyle="1" w:styleId="202">
    <w:name w:val="TD-Volume_ContentHeading"/>
    <w:basedOn w:val="201"/>
    <w:qFormat/>
    <w:uiPriority w:val="0"/>
  </w:style>
  <w:style w:type="paragraph" w:customStyle="1" w:styleId="203">
    <w:name w:val="2.zanorení"/>
    <w:basedOn w:val="193"/>
    <w:qFormat/>
    <w:uiPriority w:val="99"/>
    <w:pPr>
      <w:widowControl w:val="0"/>
      <w:ind w:left="3402" w:hanging="1278"/>
    </w:pPr>
    <w:rPr>
      <w:lang w:val="cs-CZ" w:eastAsia="en-US"/>
    </w:rPr>
  </w:style>
  <w:style w:type="paragraph" w:customStyle="1" w:styleId="204">
    <w:name w:val="Nadpis-střed"/>
    <w:basedOn w:val="1"/>
    <w:qFormat/>
    <w:uiPriority w:val="99"/>
    <w:pPr>
      <w:spacing w:before="60" w:after="0" w:line="240" w:lineRule="exact"/>
      <w:jc w:val="center"/>
    </w:pPr>
    <w:rPr>
      <w:rFonts w:ascii="Arial" w:hAnsi="Arial" w:eastAsia="Times New Roman" w:cs="Times New Roman"/>
      <w:b/>
      <w:i/>
      <w:sz w:val="24"/>
      <w:szCs w:val="20"/>
      <w:lang w:val="en-GB" w:eastAsia="sl-SI"/>
    </w:rPr>
  </w:style>
  <w:style w:type="paragraph" w:customStyle="1" w:styleId="205">
    <w:name w:val="0.5 line space (For tables)"/>
    <w:basedOn w:val="1"/>
    <w:qFormat/>
    <w:uiPriority w:val="0"/>
    <w:pPr>
      <w:spacing w:after="0" w:line="120" w:lineRule="exact"/>
      <w:jc w:val="both"/>
    </w:pPr>
    <w:rPr>
      <w:rFonts w:ascii="Times New Roman" w:hAnsi="Times New Roman" w:eastAsia="Times New Roman" w:cs="Times New Roman"/>
      <w:szCs w:val="20"/>
      <w:lang w:val="en-GB" w:eastAsia="en-US"/>
    </w:rPr>
  </w:style>
  <w:style w:type="paragraph" w:customStyle="1" w:styleId="206">
    <w:name w:val="11 pt heading"/>
    <w:basedOn w:val="1"/>
    <w:qFormat/>
    <w:uiPriority w:val="99"/>
    <w:pPr>
      <w:keepNext/>
      <w:keepLines/>
      <w:spacing w:before="360" w:after="120" w:line="240" w:lineRule="auto"/>
      <w:jc w:val="both"/>
    </w:pPr>
    <w:rPr>
      <w:rFonts w:ascii="Arial" w:hAnsi="Arial" w:eastAsia="Times New Roman" w:cs="Times New Roman"/>
      <w:b/>
      <w:szCs w:val="20"/>
      <w:lang w:val="en-GB" w:eastAsia="en-US"/>
    </w:rPr>
  </w:style>
  <w:style w:type="paragraph" w:customStyle="1" w:styleId="207">
    <w:name w:val="A"/>
    <w:qFormat/>
    <w:uiPriority w:val="99"/>
    <w:pPr>
      <w:keepNext/>
      <w:spacing w:before="240" w:after="0" w:line="240" w:lineRule="exact"/>
      <w:ind w:left="720" w:hanging="720"/>
      <w:jc w:val="both"/>
    </w:pPr>
    <w:rPr>
      <w:rFonts w:ascii="Times New Roman" w:hAnsi="Times New Roman" w:eastAsia="Times New Roman" w:cs="Times New Roman"/>
      <w:sz w:val="24"/>
      <w:szCs w:val="20"/>
      <w:lang w:val="en-GB" w:eastAsia="en-US" w:bidi="ar-SA"/>
    </w:rPr>
  </w:style>
  <w:style w:type="paragraph" w:customStyle="1" w:styleId="208">
    <w:name w:val="Body Text Bold heading"/>
    <w:basedOn w:val="186"/>
    <w:link w:val="321"/>
    <w:qFormat/>
    <w:uiPriority w:val="0"/>
    <w:pPr>
      <w:spacing w:before="240"/>
    </w:pPr>
    <w:rPr>
      <w:rFonts w:eastAsia="Arial Unicode MS"/>
    </w:rPr>
  </w:style>
  <w:style w:type="paragraph" w:customStyle="1" w:styleId="209">
    <w:name w:val="bullet-1"/>
    <w:basedOn w:val="1"/>
    <w:qFormat/>
    <w:uiPriority w:val="99"/>
    <w:pPr>
      <w:widowControl w:val="0"/>
      <w:overflowPunct w:val="0"/>
      <w:autoSpaceDE w:val="0"/>
      <w:autoSpaceDN w:val="0"/>
      <w:adjustRightInd w:val="0"/>
      <w:spacing w:before="240" w:after="0" w:line="240" w:lineRule="exact"/>
      <w:ind w:left="851" w:hanging="284"/>
      <w:jc w:val="both"/>
      <w:textAlignment w:val="baseline"/>
    </w:pPr>
    <w:rPr>
      <w:rFonts w:ascii="Arial" w:hAnsi="Arial" w:eastAsia="Times New Roman" w:cs="Times New Roman"/>
      <w:sz w:val="24"/>
      <w:szCs w:val="20"/>
      <w:lang w:val="cs-CZ" w:eastAsia="en-US"/>
    </w:rPr>
  </w:style>
  <w:style w:type="paragraph" w:customStyle="1" w:styleId="210">
    <w:name w:val="Single"/>
    <w:basedOn w:val="1"/>
    <w:qFormat/>
    <w:uiPriority w:val="99"/>
    <w:pPr>
      <w:spacing w:after="0" w:line="300" w:lineRule="atLeast"/>
      <w:jc w:val="both"/>
    </w:pPr>
    <w:rPr>
      <w:rFonts w:ascii="Garamond" w:hAnsi="Garamond" w:eastAsia="Times New Roman" w:cs="Times New Roman"/>
      <w:szCs w:val="20"/>
      <w:lang w:val="en-GB" w:eastAsia="en-US"/>
    </w:rPr>
  </w:style>
  <w:style w:type="paragraph" w:customStyle="1" w:styleId="211">
    <w:name w:val="Style4"/>
    <w:basedOn w:val="1"/>
    <w:uiPriority w:val="99"/>
    <w:pPr>
      <w:spacing w:before="240" w:after="0" w:line="240" w:lineRule="exact"/>
      <w:jc w:val="both"/>
      <w:outlineLvl w:val="1"/>
    </w:pPr>
    <w:rPr>
      <w:rFonts w:ascii="Arial Black" w:hAnsi="Arial Black" w:eastAsia="Times New Roman" w:cs="Arial"/>
      <w:bCs/>
      <w:lang w:val="en-GB" w:eastAsia="sl-SI"/>
    </w:rPr>
  </w:style>
  <w:style w:type="paragraph" w:customStyle="1" w:styleId="212">
    <w:name w:val="TOC Heading"/>
    <w:basedOn w:val="2"/>
    <w:next w:val="1"/>
    <w:unhideWhenUsed/>
    <w:qFormat/>
    <w:uiPriority w:val="39"/>
    <w:pPr>
      <w:numPr>
        <w:numId w:val="0"/>
      </w:numPr>
      <w:spacing w:after="360" w:line="276" w:lineRule="auto"/>
      <w:outlineLvl w:val="9"/>
    </w:pPr>
    <w:rPr>
      <w:rFonts w:ascii="Arial Bold" w:hAnsi="Arial Bold"/>
      <w:b/>
      <w:bCs/>
      <w:caps/>
      <w:color w:val="auto"/>
      <w:sz w:val="24"/>
      <w:szCs w:val="28"/>
      <w:lang w:eastAsia="en-US"/>
    </w:rPr>
  </w:style>
  <w:style w:type="paragraph" w:styleId="213">
    <w:name w:val="No Spacing"/>
    <w:link w:val="214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214">
    <w:name w:val="Bez proreda Char"/>
    <w:basedOn w:val="85"/>
    <w:link w:val="213"/>
    <w:qFormat/>
    <w:uiPriority w:val="1"/>
    <w:rPr>
      <w:lang w:val="en-US" w:eastAsia="en-US"/>
    </w:rPr>
  </w:style>
  <w:style w:type="character" w:customStyle="1" w:styleId="215">
    <w:name w:val="TD-Title Page Tender Dossier Char"/>
    <w:basedOn w:val="85"/>
    <w:link w:val="199"/>
    <w:qFormat/>
    <w:uiPriority w:val="0"/>
    <w:rPr>
      <w:rFonts w:ascii="Arial" w:hAnsi="Arial"/>
      <w:b/>
      <w:caps/>
      <w:sz w:val="40"/>
      <w:szCs w:val="40"/>
      <w:lang w:val="en-US" w:eastAsia="en-US"/>
    </w:rPr>
  </w:style>
  <w:style w:type="paragraph" w:customStyle="1" w:styleId="216">
    <w:name w:val="TD-Body Text Bold Center"/>
    <w:basedOn w:val="1"/>
    <w:link w:val="217"/>
    <w:qFormat/>
    <w:uiPriority w:val="0"/>
    <w:pPr>
      <w:spacing w:after="120" w:line="240" w:lineRule="auto"/>
      <w:jc w:val="center"/>
    </w:pPr>
    <w:rPr>
      <w:rFonts w:ascii="Arial" w:hAnsi="Arial" w:eastAsia="Times New Roman" w:cs="Times New Roman"/>
      <w:b/>
      <w:sz w:val="20"/>
      <w:szCs w:val="20"/>
      <w:lang w:val="sl-SI" w:eastAsia="en-US"/>
    </w:rPr>
  </w:style>
  <w:style w:type="character" w:customStyle="1" w:styleId="217">
    <w:name w:val="TD-Body Text Bold Center Char"/>
    <w:basedOn w:val="161"/>
    <w:link w:val="216"/>
    <w:qFormat/>
    <w:uiPriority w:val="0"/>
    <w:rPr>
      <w:rFonts w:ascii="Arial" w:hAnsi="Arial" w:eastAsia="Times New Roman" w:cs="Times New Roman"/>
      <w:b/>
      <w:sz w:val="20"/>
      <w:szCs w:val="20"/>
      <w:lang w:val="sl-SI" w:eastAsia="en-US"/>
    </w:rPr>
  </w:style>
  <w:style w:type="paragraph" w:customStyle="1" w:styleId="218">
    <w:name w:val="TD Title Page Volume No/Name"/>
    <w:basedOn w:val="1"/>
    <w:qFormat/>
    <w:uiPriority w:val="0"/>
    <w:pPr>
      <w:spacing w:after="120" w:line="276" w:lineRule="auto"/>
      <w:jc w:val="center"/>
    </w:pPr>
    <w:rPr>
      <w:rFonts w:ascii="Arial" w:hAnsi="Arial"/>
      <w:b/>
      <w:caps/>
      <w:sz w:val="40"/>
      <w:szCs w:val="40"/>
      <w:lang w:eastAsia="en-US"/>
    </w:rPr>
  </w:style>
  <w:style w:type="paragraph" w:customStyle="1" w:styleId="219">
    <w:name w:val="4"/>
    <w:basedOn w:val="1"/>
    <w:uiPriority w:val="99"/>
    <w:pPr>
      <w:spacing w:after="120" w:line="300" w:lineRule="exact"/>
      <w:ind w:left="1080"/>
      <w:jc w:val="both"/>
    </w:pPr>
    <w:rPr>
      <w:rFonts w:ascii="Times New Roman" w:hAnsi="Times New Roman" w:eastAsia="Times New Roman" w:cs="Times New Roman"/>
      <w:color w:val="0000FF"/>
      <w:sz w:val="24"/>
      <w:szCs w:val="20"/>
      <w:lang w:eastAsia="en-US"/>
    </w:rPr>
  </w:style>
  <w:style w:type="paragraph" w:customStyle="1" w:styleId="220">
    <w:name w:val="1"/>
    <w:basedOn w:val="1"/>
    <w:uiPriority w:val="99"/>
    <w:pPr>
      <w:spacing w:before="240" w:after="120" w:line="300" w:lineRule="exact"/>
      <w:ind w:left="1080" w:hanging="1080"/>
      <w:jc w:val="both"/>
    </w:pPr>
    <w:rPr>
      <w:rFonts w:ascii="Times New Roman" w:hAnsi="Times New Roman" w:eastAsia="Times New Roman" w:cs="Times New Roman"/>
      <w:b/>
      <w:color w:val="FF00FF"/>
      <w:sz w:val="24"/>
      <w:szCs w:val="20"/>
      <w:lang w:eastAsia="en-US"/>
    </w:rPr>
  </w:style>
  <w:style w:type="paragraph" w:customStyle="1" w:styleId="221">
    <w:name w:val="Body Text Bold Center"/>
    <w:basedOn w:val="1"/>
    <w:uiPriority w:val="0"/>
    <w:pPr>
      <w:spacing w:after="120" w:line="276" w:lineRule="auto"/>
      <w:jc w:val="center"/>
    </w:pPr>
    <w:rPr>
      <w:rFonts w:ascii="Arial" w:hAnsi="Arial"/>
      <w:b/>
      <w:lang w:eastAsia="en-US"/>
    </w:rPr>
  </w:style>
  <w:style w:type="character" w:customStyle="1" w:styleId="222">
    <w:name w:val="Uvučeno tijelo teksta Char"/>
    <w:basedOn w:val="85"/>
    <w:link w:val="17"/>
    <w:uiPriority w:val="99"/>
    <w:rPr>
      <w:rFonts w:ascii="Arial" w:hAnsi="Arial"/>
      <w:lang w:eastAsia="en-US"/>
    </w:rPr>
  </w:style>
  <w:style w:type="paragraph" w:customStyle="1" w:styleId="223">
    <w:name w:val="Body Text_Center"/>
    <w:basedOn w:val="1"/>
    <w:qFormat/>
    <w:uiPriority w:val="0"/>
    <w:pPr>
      <w:spacing w:after="120" w:line="276" w:lineRule="auto"/>
      <w:jc w:val="center"/>
    </w:pPr>
    <w:rPr>
      <w:rFonts w:ascii="Arial" w:hAnsi="Arial" w:eastAsia="Arial Unicode MS"/>
      <w:lang w:eastAsia="en-US"/>
    </w:rPr>
  </w:style>
  <w:style w:type="paragraph" w:customStyle="1" w:styleId="224">
    <w:name w:val="2"/>
    <w:basedOn w:val="1"/>
    <w:uiPriority w:val="99"/>
    <w:pPr>
      <w:spacing w:before="240" w:after="120" w:line="300" w:lineRule="exact"/>
      <w:ind w:left="1080" w:hanging="1080"/>
      <w:jc w:val="both"/>
    </w:pPr>
    <w:rPr>
      <w:rFonts w:ascii="Times New Roman" w:hAnsi="Times New Roman" w:eastAsia="Times New Roman" w:cs="Times New Roman"/>
      <w:b/>
      <w:color w:val="FF0000"/>
      <w:sz w:val="24"/>
      <w:szCs w:val="20"/>
      <w:lang w:eastAsia="en-US"/>
    </w:rPr>
  </w:style>
  <w:style w:type="character" w:styleId="225">
    <w:name w:val="Placeholder Text"/>
    <w:basedOn w:val="85"/>
    <w:semiHidden/>
    <w:uiPriority w:val="99"/>
    <w:rPr>
      <w:color w:val="808080"/>
    </w:rPr>
  </w:style>
  <w:style w:type="paragraph" w:customStyle="1" w:styleId="226">
    <w:name w:val="TD Header text"/>
    <w:basedOn w:val="1"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tabs>
        <w:tab w:val="center" w:pos="4703"/>
        <w:tab w:val="right" w:pos="9406"/>
      </w:tabs>
      <w:spacing w:before="120" w:after="0" w:line="240" w:lineRule="auto"/>
      <w:jc w:val="center"/>
    </w:pPr>
    <w:rPr>
      <w:rFonts w:ascii="Arial" w:hAnsi="Arial"/>
      <w:b/>
      <w:caps/>
      <w:sz w:val="20"/>
      <w:szCs w:val="20"/>
      <w:lang w:eastAsia="en-US"/>
    </w:rPr>
  </w:style>
  <w:style w:type="paragraph" w:customStyle="1" w:styleId="227">
    <w:name w:val="TD-Volume Title"/>
    <w:uiPriority w:val="0"/>
    <w:pPr>
      <w:spacing w:before="960" w:after="1800" w:line="240" w:lineRule="auto"/>
      <w:jc w:val="center"/>
    </w:pPr>
    <w:rPr>
      <w:rFonts w:asciiTheme="minorHAnsi" w:hAnsiTheme="minorHAnsi" w:eastAsiaTheme="minorEastAsia" w:cstheme="minorBidi"/>
      <w:b/>
      <w:caps/>
      <w:sz w:val="40"/>
      <w:szCs w:val="40"/>
      <w:lang w:val="en-US" w:eastAsia="en-US" w:bidi="ar-SA"/>
    </w:rPr>
  </w:style>
  <w:style w:type="paragraph" w:customStyle="1" w:styleId="228">
    <w:name w:val="TableText"/>
    <w:basedOn w:val="1"/>
    <w:uiPriority w:val="0"/>
    <w:pPr>
      <w:spacing w:before="60" w:after="60" w:line="276" w:lineRule="auto"/>
      <w:jc w:val="both"/>
    </w:pPr>
    <w:rPr>
      <w:rFonts w:ascii="Arial" w:hAnsi="Arial" w:eastAsia="Times New Roman" w:cs="Times New Roman"/>
      <w:color w:val="000000"/>
      <w:sz w:val="19"/>
      <w:szCs w:val="20"/>
      <w:lang w:eastAsia="en-US"/>
    </w:rPr>
  </w:style>
  <w:style w:type="table" w:customStyle="1" w:styleId="229">
    <w:name w:val="Style1"/>
    <w:basedOn w:val="103"/>
    <w:qFormat/>
    <w:uiPriority w:val="99"/>
    <w:pPr>
      <w:spacing w:after="0" w:line="240" w:lineRule="auto"/>
    </w:pPr>
    <w:rPr>
      <w:lang w:val="en-US" w:eastAsia="en-US"/>
    </w:rPr>
    <w:tcPr>
      <w:vAlign w:val="center"/>
    </w:tcPr>
  </w:style>
  <w:style w:type="paragraph" w:customStyle="1" w:styleId="230">
    <w:name w:val="3"/>
    <w:basedOn w:val="1"/>
    <w:uiPriority w:val="99"/>
    <w:pPr>
      <w:tabs>
        <w:tab w:val="left" w:pos="216"/>
        <w:tab w:val="left" w:pos="648"/>
        <w:tab w:val="left" w:pos="864"/>
      </w:tabs>
      <w:spacing w:after="120" w:line="300" w:lineRule="exact"/>
      <w:ind w:left="1080" w:hanging="1080"/>
      <w:jc w:val="both"/>
    </w:pPr>
    <w:rPr>
      <w:rFonts w:ascii="Times New Roman" w:hAnsi="Times New Roman" w:eastAsia="Times New Roman" w:cs="Times New Roman"/>
      <w:color w:val="0000FF"/>
      <w:sz w:val="24"/>
      <w:szCs w:val="20"/>
      <w:lang w:eastAsia="en-US"/>
    </w:rPr>
  </w:style>
  <w:style w:type="paragraph" w:customStyle="1" w:styleId="231">
    <w:name w:val="Section X Header 3"/>
    <w:basedOn w:val="2"/>
    <w:uiPriority w:val="99"/>
    <w:pPr>
      <w:keepNext w:val="0"/>
      <w:keepLines w:val="0"/>
      <w:numPr>
        <w:numId w:val="0"/>
      </w:numPr>
      <w:tabs>
        <w:tab w:val="left" w:pos="360"/>
      </w:tabs>
      <w:spacing w:before="0" w:line="240" w:lineRule="auto"/>
      <w:jc w:val="center"/>
    </w:pPr>
    <w:rPr>
      <w:rFonts w:ascii="Times New Roman Bold" w:hAnsi="Times New Roman Bold" w:eastAsia="Times New Roman" w:cs="Times New Roman"/>
      <w:b/>
      <w:color w:val="auto"/>
      <w:sz w:val="40"/>
      <w:szCs w:val="40"/>
      <w:lang w:eastAsia="en-US"/>
    </w:rPr>
  </w:style>
  <w:style w:type="paragraph" w:customStyle="1" w:styleId="232">
    <w:name w:val="Body Table left"/>
    <w:basedOn w:val="1"/>
    <w:uiPriority w:val="0"/>
    <w:pPr>
      <w:spacing w:before="60" w:after="60" w:line="276" w:lineRule="auto"/>
      <w:ind w:left="170"/>
      <w:jc w:val="both"/>
    </w:pPr>
    <w:rPr>
      <w:rFonts w:ascii="Arial" w:hAnsi="Arial" w:eastAsia="Times New Roman" w:cs="Arial"/>
      <w:color w:val="000000"/>
      <w:sz w:val="20"/>
      <w:szCs w:val="18"/>
      <w:lang w:eastAsia="en-US"/>
    </w:rPr>
  </w:style>
  <w:style w:type="paragraph" w:customStyle="1" w:styleId="233">
    <w:name w:val="Body Table center"/>
    <w:basedOn w:val="232"/>
    <w:uiPriority w:val="0"/>
    <w:pPr>
      <w:jc w:val="center"/>
    </w:pPr>
    <w:rPr>
      <w:rFonts w:cs="Times New Roman"/>
      <w:szCs w:val="20"/>
    </w:rPr>
  </w:style>
  <w:style w:type="paragraph" w:customStyle="1" w:styleId="234">
    <w:name w:val="Body Text Numbered 1"/>
    <w:basedOn w:val="1"/>
    <w:uiPriority w:val="0"/>
    <w:pPr>
      <w:numPr>
        <w:ilvl w:val="0"/>
        <w:numId w:val="13"/>
      </w:numPr>
      <w:spacing w:after="0" w:line="276" w:lineRule="auto"/>
      <w:jc w:val="both"/>
    </w:pPr>
    <w:rPr>
      <w:rFonts w:ascii="Arial" w:hAnsi="Arial"/>
      <w:color w:val="000000"/>
      <w:lang w:eastAsia="en-US"/>
    </w:rPr>
  </w:style>
  <w:style w:type="paragraph" w:customStyle="1" w:styleId="235">
    <w:name w:val="9.5 table"/>
    <w:basedOn w:val="1"/>
    <w:semiHidden/>
    <w:uiPriority w:val="0"/>
    <w:pPr>
      <w:framePr w:w="7796" w:hSpace="181" w:wrap="around" w:vAnchor="page" w:hAnchor="page" w:x="869" w:y="9442"/>
      <w:spacing w:before="40" w:after="0" w:line="240" w:lineRule="auto"/>
      <w:jc w:val="both"/>
    </w:pPr>
    <w:rPr>
      <w:rFonts w:ascii="Arial" w:hAnsi="Arial" w:eastAsia="Times New Roman" w:cs="Times New Roman"/>
      <w:sz w:val="19"/>
      <w:szCs w:val="19"/>
      <w:lang w:val="en-GB" w:eastAsia="en-US"/>
    </w:rPr>
  </w:style>
  <w:style w:type="table" w:customStyle="1" w:styleId="236">
    <w:name w:val="No Grids"/>
    <w:basedOn w:val="103"/>
    <w:uiPriority w:val="0"/>
    <w:pPr>
      <w:spacing w:before="60" w:after="60" w:line="240" w:lineRule="auto"/>
    </w:pPr>
    <w:rPr>
      <w:rFonts w:eastAsia="Times New Roman"/>
      <w:lang w:val="en-US" w:eastAsia="en-US"/>
    </w:rPr>
  </w:style>
  <w:style w:type="paragraph" w:customStyle="1" w:styleId="237">
    <w:name w:val="tab1"/>
    <w:basedOn w:val="1"/>
    <w:uiPriority w:val="99"/>
    <w:pPr>
      <w:tabs>
        <w:tab w:val="left" w:pos="284"/>
        <w:tab w:val="left" w:leader="dot" w:pos="4536"/>
      </w:tabs>
      <w:spacing w:after="0" w:line="240" w:lineRule="auto"/>
      <w:jc w:val="both"/>
    </w:pPr>
    <w:rPr>
      <w:rFonts w:ascii="CRO_Swiss" w:hAnsi="CRO_Swiss" w:eastAsia="Times New Roman" w:cs="Times New Roman"/>
      <w:sz w:val="20"/>
      <w:szCs w:val="20"/>
      <w:lang w:val="en-GB" w:eastAsia="en-US"/>
    </w:rPr>
  </w:style>
  <w:style w:type="paragraph" w:customStyle="1" w:styleId="238">
    <w:name w:val="heading-n"/>
    <w:basedOn w:val="1"/>
    <w:uiPriority w:val="99"/>
    <w:pPr>
      <w:spacing w:after="0" w:line="300" w:lineRule="auto"/>
      <w:jc w:val="both"/>
    </w:pPr>
    <w:rPr>
      <w:rFonts w:ascii="Arial" w:hAnsi="Arial" w:eastAsia="Times New Roman" w:cs="Times New Roman"/>
      <w:b/>
      <w:sz w:val="24"/>
      <w:szCs w:val="20"/>
      <w:lang w:eastAsia="en-US"/>
    </w:rPr>
  </w:style>
  <w:style w:type="paragraph" w:customStyle="1" w:styleId="239">
    <w:name w:val="Body Table right"/>
    <w:basedOn w:val="232"/>
    <w:uiPriority w:val="0"/>
    <w:pPr>
      <w:keepNext/>
      <w:spacing w:before="40" w:after="40"/>
      <w:ind w:right="170"/>
      <w:jc w:val="right"/>
    </w:pPr>
  </w:style>
  <w:style w:type="paragraph" w:customStyle="1" w:styleId="240">
    <w:name w:val="tab"/>
    <w:basedOn w:val="1"/>
    <w:uiPriority w:val="99"/>
    <w:pPr>
      <w:tabs>
        <w:tab w:val="left" w:pos="284"/>
        <w:tab w:val="left" w:pos="4253"/>
      </w:tabs>
      <w:spacing w:after="0" w:line="240" w:lineRule="auto"/>
      <w:ind w:left="284" w:hanging="284"/>
      <w:jc w:val="both"/>
    </w:pPr>
    <w:rPr>
      <w:rFonts w:ascii="CRO_Swiss" w:hAnsi="CRO_Swiss" w:eastAsia="Times New Roman" w:cs="Times New Roman"/>
      <w:sz w:val="24"/>
      <w:szCs w:val="20"/>
      <w:lang w:eastAsia="en-US"/>
    </w:rPr>
  </w:style>
  <w:style w:type="paragraph" w:customStyle="1" w:styleId="241">
    <w:name w:val="Subtitle1"/>
    <w:basedOn w:val="1"/>
    <w:uiPriority w:val="99"/>
    <w:pPr>
      <w:spacing w:before="120" w:after="120" w:line="240" w:lineRule="auto"/>
      <w:jc w:val="center"/>
      <w:outlineLvl w:val="0"/>
    </w:pPr>
    <w:rPr>
      <w:rFonts w:ascii="Arial" w:hAnsi="Arial" w:eastAsia="Times New Roman" w:cs="Times New Roman"/>
      <w:b/>
      <w:sz w:val="20"/>
      <w:szCs w:val="20"/>
      <w:lang w:eastAsia="en-US"/>
    </w:rPr>
  </w:style>
  <w:style w:type="character" w:customStyle="1" w:styleId="242">
    <w:name w:val="Style 11 pt"/>
    <w:basedOn w:val="85"/>
    <w:uiPriority w:val="99"/>
    <w:rPr>
      <w:rFonts w:ascii="Arial" w:hAnsi="Arial" w:cs="Times New Roman"/>
      <w:sz w:val="20"/>
      <w:szCs w:val="20"/>
    </w:rPr>
  </w:style>
  <w:style w:type="paragraph" w:customStyle="1" w:styleId="243">
    <w:name w:val="Style Justified Left:  254 cm"/>
    <w:basedOn w:val="1"/>
    <w:uiPriority w:val="99"/>
    <w:pPr>
      <w:tabs>
        <w:tab w:val="left" w:pos="851"/>
      </w:tabs>
      <w:spacing w:after="0" w:line="240" w:lineRule="auto"/>
      <w:ind w:left="1440"/>
      <w:jc w:val="both"/>
    </w:pPr>
    <w:rPr>
      <w:rFonts w:ascii="Arial" w:hAnsi="Arial" w:eastAsia="Times New Roman" w:cs="Times New Roman"/>
      <w:sz w:val="20"/>
      <w:szCs w:val="20"/>
      <w:lang w:eastAsia="en-US"/>
    </w:rPr>
  </w:style>
  <w:style w:type="paragraph" w:customStyle="1" w:styleId="244">
    <w:name w:val="Numbered 1."/>
    <w:basedOn w:val="1"/>
    <w:semiHidden/>
    <w:uiPriority w:val="0"/>
    <w:pPr>
      <w:keepNext/>
      <w:numPr>
        <w:ilvl w:val="0"/>
        <w:numId w:val="14"/>
      </w:numPr>
      <w:spacing w:after="120" w:line="240" w:lineRule="auto"/>
      <w:jc w:val="both"/>
    </w:pPr>
    <w:rPr>
      <w:rFonts w:ascii="Arial" w:hAnsi="Arial" w:eastAsia="Times New Roman" w:cs="Times New Roman"/>
      <w:sz w:val="20"/>
      <w:lang w:val="en-GB" w:eastAsia="en-GB"/>
    </w:rPr>
  </w:style>
  <w:style w:type="paragraph" w:customStyle="1" w:styleId="245">
    <w:name w:val="Style Style Justified Left:  254 cm + Left:  15 cm"/>
    <w:basedOn w:val="243"/>
    <w:uiPriority w:val="99"/>
    <w:pPr>
      <w:numPr>
        <w:ilvl w:val="0"/>
        <w:numId w:val="15"/>
      </w:numPr>
      <w:tabs>
        <w:tab w:val="left" w:pos="1134"/>
        <w:tab w:val="clear" w:pos="720"/>
      </w:tabs>
    </w:pPr>
  </w:style>
  <w:style w:type="paragraph" w:customStyle="1" w:styleId="246">
    <w:name w:val="Style Heading 5 + Bold Not Italic"/>
    <w:basedOn w:val="6"/>
    <w:uiPriority w:val="99"/>
    <w:pPr>
      <w:keepNext w:val="0"/>
      <w:keepLines w:val="0"/>
      <w:numPr>
        <w:numId w:val="0"/>
      </w:numPr>
      <w:tabs>
        <w:tab w:val="left" w:pos="0"/>
        <w:tab w:val="left" w:pos="2552"/>
      </w:tabs>
      <w:overflowPunct w:val="0"/>
      <w:autoSpaceDE w:val="0"/>
      <w:autoSpaceDN w:val="0"/>
      <w:adjustRightInd w:val="0"/>
      <w:spacing w:before="240" w:after="240" w:line="276" w:lineRule="auto"/>
      <w:ind w:left="709" w:hanging="709"/>
      <w:jc w:val="both"/>
      <w:textAlignment w:val="baseline"/>
    </w:pPr>
    <w:rPr>
      <w:rFonts w:ascii="Arial" w:hAnsi="Arial" w:eastAsia="Times New Roman" w:cs="Times New Roman"/>
      <w:b/>
      <w:iCs/>
      <w:color w:val="auto"/>
      <w:sz w:val="24"/>
      <w:szCs w:val="20"/>
      <w:lang w:eastAsia="en-US"/>
    </w:rPr>
  </w:style>
  <w:style w:type="character" w:customStyle="1" w:styleId="247">
    <w:name w:val="Style Bold"/>
    <w:basedOn w:val="85"/>
    <w:uiPriority w:val="99"/>
    <w:rPr>
      <w:rFonts w:cs="Times New Roman"/>
      <w:b/>
      <w:bCs/>
      <w:sz w:val="20"/>
      <w:szCs w:val="20"/>
    </w:rPr>
  </w:style>
  <w:style w:type="paragraph" w:customStyle="1" w:styleId="248">
    <w:name w:val="List A"/>
    <w:basedOn w:val="1"/>
    <w:next w:val="1"/>
    <w:link w:val="280"/>
    <w:uiPriority w:val="0"/>
    <w:pPr>
      <w:numPr>
        <w:ilvl w:val="0"/>
        <w:numId w:val="16"/>
      </w:numPr>
      <w:spacing w:before="120" w:after="60" w:line="240" w:lineRule="auto"/>
      <w:jc w:val="both"/>
    </w:pPr>
    <w:rPr>
      <w:rFonts w:ascii="Arial" w:hAnsi="Arial" w:eastAsia="Times New Roman" w:cs="Times New Roman"/>
      <w:color w:val="000000"/>
      <w:szCs w:val="20"/>
      <w:lang w:val="en-GB" w:eastAsia="hr-HR"/>
    </w:rPr>
  </w:style>
  <w:style w:type="paragraph" w:customStyle="1" w:styleId="249">
    <w:name w:val="Style Left"/>
    <w:basedOn w:val="1"/>
    <w:uiPriority w:val="99"/>
    <w:pPr>
      <w:spacing w:after="0" w:line="240" w:lineRule="auto"/>
      <w:jc w:val="both"/>
    </w:pPr>
    <w:rPr>
      <w:rFonts w:ascii="Arial" w:hAnsi="Arial" w:eastAsia="Times New Roman" w:cs="Times New Roman"/>
      <w:sz w:val="20"/>
      <w:szCs w:val="20"/>
      <w:lang w:eastAsia="en-US"/>
    </w:rPr>
  </w:style>
  <w:style w:type="paragraph" w:customStyle="1" w:styleId="250">
    <w:name w:val="Style Left1"/>
    <w:basedOn w:val="1"/>
    <w:uiPriority w:val="99"/>
    <w:pPr>
      <w:spacing w:after="0" w:line="240" w:lineRule="auto"/>
      <w:jc w:val="both"/>
    </w:pPr>
    <w:rPr>
      <w:rFonts w:ascii="Arial" w:hAnsi="Arial" w:eastAsia="Times New Roman" w:cs="Times New Roman"/>
      <w:sz w:val="20"/>
      <w:szCs w:val="20"/>
      <w:lang w:eastAsia="en-US"/>
    </w:rPr>
  </w:style>
  <w:style w:type="paragraph" w:customStyle="1" w:styleId="251">
    <w:name w:val="Style Justified"/>
    <w:basedOn w:val="1"/>
    <w:uiPriority w:val="99"/>
    <w:pPr>
      <w:spacing w:after="0" w:line="240" w:lineRule="auto"/>
      <w:jc w:val="both"/>
    </w:pPr>
    <w:rPr>
      <w:rFonts w:ascii="Arial" w:hAnsi="Arial" w:eastAsia="Times New Roman" w:cs="Times New Roman"/>
      <w:sz w:val="20"/>
      <w:szCs w:val="20"/>
      <w:lang w:eastAsia="de-DE"/>
    </w:rPr>
  </w:style>
  <w:style w:type="character" w:customStyle="1" w:styleId="252">
    <w:name w:val="Style Bold1"/>
    <w:basedOn w:val="85"/>
    <w:uiPriority w:val="99"/>
    <w:rPr>
      <w:rFonts w:ascii="Arial" w:hAnsi="Arial" w:cs="Times New Roman"/>
      <w:b/>
      <w:bCs/>
      <w:sz w:val="20"/>
      <w:szCs w:val="20"/>
    </w:rPr>
  </w:style>
  <w:style w:type="paragraph" w:customStyle="1" w:styleId="253">
    <w:name w:val="Style Heading 2 + Left:  0 cm First line:  0 cm"/>
    <w:basedOn w:val="1"/>
    <w:uiPriority w:val="99"/>
    <w:pPr>
      <w:spacing w:after="0" w:line="276" w:lineRule="auto"/>
      <w:ind w:left="850" w:hanging="283"/>
      <w:jc w:val="both"/>
    </w:pPr>
    <w:rPr>
      <w:rFonts w:ascii="Arial" w:hAnsi="Arial" w:eastAsia="Times New Roman" w:cs="Times New Roman"/>
      <w:bCs/>
      <w:sz w:val="20"/>
      <w:szCs w:val="20"/>
      <w:lang w:eastAsia="en-US"/>
    </w:rPr>
  </w:style>
  <w:style w:type="paragraph" w:customStyle="1" w:styleId="254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5">
    <w:name w:val="Style Heading 2 + Not Italic"/>
    <w:basedOn w:val="1"/>
    <w:uiPriority w:val="99"/>
    <w:pPr>
      <w:spacing w:after="60" w:line="276" w:lineRule="auto"/>
      <w:jc w:val="both"/>
    </w:pPr>
    <w:rPr>
      <w:rFonts w:ascii="Arial" w:hAnsi="Arial" w:eastAsia="Times New Roman"/>
      <w:bCs/>
      <w:sz w:val="20"/>
      <w:szCs w:val="20"/>
      <w:lang w:eastAsia="de-DE"/>
    </w:rPr>
  </w:style>
  <w:style w:type="paragraph" w:customStyle="1" w:styleId="256">
    <w:name w:val="Style Heading 1 + 10 pt Centered"/>
    <w:basedOn w:val="2"/>
    <w:uiPriority w:val="99"/>
    <w:pPr>
      <w:keepLines w:val="0"/>
      <w:numPr>
        <w:numId w:val="0"/>
      </w:numPr>
      <w:tabs>
        <w:tab w:val="left" w:pos="720"/>
      </w:tabs>
      <w:spacing w:before="120" w:after="120" w:line="240" w:lineRule="auto"/>
      <w:ind w:left="720" w:hanging="720"/>
      <w:jc w:val="center"/>
    </w:pPr>
    <w:rPr>
      <w:rFonts w:ascii="Arial" w:hAnsi="Arial" w:eastAsia="Times New Roman" w:cs="Times New Roman"/>
      <w:b/>
      <w:bCs/>
      <w:i/>
      <w:iCs/>
      <w:color w:val="auto"/>
      <w:sz w:val="20"/>
      <w:szCs w:val="20"/>
      <w:lang w:eastAsia="de-DE"/>
    </w:rPr>
  </w:style>
  <w:style w:type="paragraph" w:customStyle="1" w:styleId="257">
    <w:name w:val="bullet indent"/>
    <w:basedOn w:val="1"/>
    <w:semiHidden/>
    <w:uiPriority w:val="0"/>
    <w:pPr>
      <w:numPr>
        <w:ilvl w:val="0"/>
        <w:numId w:val="17"/>
      </w:numPr>
      <w:spacing w:before="60" w:after="120" w:line="276" w:lineRule="auto"/>
      <w:jc w:val="both"/>
    </w:pPr>
    <w:rPr>
      <w:rFonts w:ascii="Arial" w:hAnsi="Arial" w:eastAsia="Times New Roman" w:cs="Times New Roman"/>
      <w:color w:val="000000"/>
      <w:szCs w:val="20"/>
      <w:lang w:val="en-ZA" w:eastAsia="de-DE"/>
    </w:rPr>
  </w:style>
  <w:style w:type="character" w:customStyle="1" w:styleId="258">
    <w:name w:val="Tijelo teksta - prva uvlaka Char"/>
    <w:basedOn w:val="161"/>
    <w:link w:val="16"/>
    <w:uiPriority w:val="0"/>
    <w:rPr>
      <w:rFonts w:ascii="Times New Roman" w:hAnsi="Times New Roman" w:eastAsia="Times New Roman" w:cs="Times New Roman"/>
      <w:sz w:val="24"/>
      <w:szCs w:val="24"/>
      <w:lang w:val="sl-SI" w:eastAsia="hr-HR"/>
    </w:rPr>
  </w:style>
  <w:style w:type="character" w:customStyle="1" w:styleId="259">
    <w:name w:val="Tijelo teksta 3 Char"/>
    <w:basedOn w:val="85"/>
    <w:link w:val="15"/>
    <w:uiPriority w:val="99"/>
    <w:rPr>
      <w:rFonts w:ascii="Times New Roman" w:hAnsi="Times New Roman" w:eastAsia="Times New Roman" w:cs="Times New Roman"/>
      <w:sz w:val="16"/>
      <w:szCs w:val="16"/>
      <w:lang w:eastAsia="hr-HR"/>
    </w:rPr>
  </w:style>
  <w:style w:type="character" w:customStyle="1" w:styleId="260">
    <w:name w:val="Tijelo teksta - prva uvlaka 2 Char"/>
    <w:basedOn w:val="222"/>
    <w:link w:val="18"/>
    <w:uiPriority w:val="0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261">
    <w:name w:val="Tijelo teksta - uvlaka 2 Char"/>
    <w:basedOn w:val="85"/>
    <w:link w:val="19"/>
    <w:uiPriority w:val="99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262">
    <w:name w:val="Završetak Char"/>
    <w:basedOn w:val="85"/>
    <w:link w:val="22"/>
    <w:uiPriority w:val="0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263">
    <w:name w:val="Datum Char"/>
    <w:basedOn w:val="85"/>
    <w:link w:val="25"/>
    <w:uiPriority w:val="0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264">
    <w:name w:val="Potpis e-pošte Char"/>
    <w:basedOn w:val="85"/>
    <w:link w:val="27"/>
    <w:uiPriority w:val="0"/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customStyle="1" w:styleId="265">
    <w:name w:val="stavka1"/>
    <w:basedOn w:val="1"/>
    <w:uiPriority w:val="99"/>
    <w:pPr>
      <w:overflowPunct w:val="0"/>
      <w:autoSpaceDE w:val="0"/>
      <w:autoSpaceDN w:val="0"/>
      <w:adjustRightInd w:val="0"/>
      <w:spacing w:before="120" w:after="120" w:line="240" w:lineRule="auto"/>
      <w:ind w:left="425" w:right="1588" w:hanging="425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val="en-GB" w:eastAsia="hr-HR"/>
    </w:rPr>
  </w:style>
  <w:style w:type="character" w:customStyle="1" w:styleId="266">
    <w:name w:val="HTML-adresa Char"/>
    <w:basedOn w:val="85"/>
    <w:link w:val="34"/>
    <w:uiPriority w:val="0"/>
    <w:rPr>
      <w:rFonts w:ascii="Times New Roman" w:hAnsi="Times New Roman" w:eastAsia="Times New Roman" w:cs="Times New Roman"/>
      <w:i/>
      <w:iCs/>
      <w:sz w:val="24"/>
      <w:szCs w:val="24"/>
      <w:lang w:eastAsia="hr-HR"/>
    </w:rPr>
  </w:style>
  <w:style w:type="character" w:customStyle="1" w:styleId="267">
    <w:name w:val="HTML unaprijed oblikovano Char"/>
    <w:basedOn w:val="85"/>
    <w:link w:val="35"/>
    <w:uiPriority w:val="0"/>
    <w:rPr>
      <w:rFonts w:ascii="Courier New" w:hAnsi="Courier New" w:eastAsia="Times New Roman" w:cs="Courier New"/>
      <w:sz w:val="20"/>
      <w:szCs w:val="20"/>
      <w:lang w:eastAsia="hr-HR"/>
    </w:rPr>
  </w:style>
  <w:style w:type="character" w:customStyle="1" w:styleId="268">
    <w:name w:val="Zaglavlje poruke Char"/>
    <w:basedOn w:val="85"/>
    <w:link w:val="66"/>
    <w:uiPriority w:val="0"/>
    <w:rPr>
      <w:rFonts w:ascii="Arial" w:hAnsi="Arial" w:eastAsia="Times New Roman" w:cs="Arial"/>
      <w:sz w:val="24"/>
      <w:szCs w:val="24"/>
      <w:shd w:val="pct20" w:color="auto" w:fill="auto"/>
      <w:lang w:eastAsia="hr-HR"/>
    </w:rPr>
  </w:style>
  <w:style w:type="character" w:customStyle="1" w:styleId="269">
    <w:name w:val="Naslov bilješke Char"/>
    <w:basedOn w:val="85"/>
    <w:link w:val="69"/>
    <w:uiPriority w:val="0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270">
    <w:name w:val="Obični tekst Char"/>
    <w:basedOn w:val="85"/>
    <w:link w:val="70"/>
    <w:uiPriority w:val="99"/>
    <w:rPr>
      <w:rFonts w:ascii="Courier New" w:hAnsi="Courier New" w:eastAsia="Times New Roman" w:cs="Courier New"/>
      <w:sz w:val="20"/>
      <w:szCs w:val="20"/>
      <w:lang w:eastAsia="hr-HR"/>
    </w:rPr>
  </w:style>
  <w:style w:type="character" w:customStyle="1" w:styleId="271">
    <w:name w:val="Pozdrav Char"/>
    <w:basedOn w:val="85"/>
    <w:link w:val="71"/>
    <w:uiPriority w:val="0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272">
    <w:name w:val="Potpis Char"/>
    <w:basedOn w:val="85"/>
    <w:link w:val="72"/>
    <w:uiPriority w:val="0"/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customStyle="1" w:styleId="273">
    <w:name w:val="Subsubtitle"/>
    <w:basedOn w:val="73"/>
    <w:uiPriority w:val="99"/>
    <w:pPr>
      <w:suppressAutoHyphens/>
      <w:spacing w:before="240" w:after="120"/>
      <w:outlineLvl w:val="0"/>
    </w:pPr>
    <w:rPr>
      <w:sz w:val="28"/>
      <w:u w:val="none"/>
      <w:lang w:val="hr-HR" w:eastAsia="en-US"/>
    </w:rPr>
  </w:style>
  <w:style w:type="paragraph" w:customStyle="1" w:styleId="274">
    <w:name w:val="Cijena"/>
    <w:basedOn w:val="1"/>
    <w:uiPriority w:val="99"/>
    <w:pPr>
      <w:tabs>
        <w:tab w:val="left" w:pos="1701"/>
        <w:tab w:val="left" w:pos="3686"/>
        <w:tab w:val="left" w:pos="5103"/>
        <w:tab w:val="left" w:pos="8080"/>
        <w:tab w:val="right" w:pos="9781"/>
      </w:tabs>
      <w:overflowPunct w:val="0"/>
      <w:autoSpaceDE w:val="0"/>
      <w:autoSpaceDN w:val="0"/>
      <w:adjustRightInd w:val="0"/>
      <w:spacing w:after="180" w:line="240" w:lineRule="auto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val="en-GB" w:eastAsia="hr-HR"/>
    </w:rPr>
  </w:style>
  <w:style w:type="character" w:customStyle="1" w:styleId="275">
    <w:name w:val="Naslov Char1"/>
    <w:basedOn w:val="85"/>
    <w:link w:val="74"/>
    <w:uiPriority w:val="99"/>
    <w:rPr>
      <w:rFonts w:ascii="Arial" w:hAnsi="Arial" w:eastAsia="Times New Roman" w:cs="Arial"/>
      <w:b/>
      <w:bCs/>
      <w:kern w:val="28"/>
      <w:sz w:val="32"/>
      <w:szCs w:val="32"/>
      <w:lang w:eastAsia="hr-HR"/>
    </w:rPr>
  </w:style>
  <w:style w:type="paragraph" w:customStyle="1" w:styleId="276">
    <w:name w:val="Stavka"/>
    <w:basedOn w:val="1"/>
    <w:uiPriority w:val="99"/>
    <w:pPr>
      <w:overflowPunct w:val="0"/>
      <w:autoSpaceDE w:val="0"/>
      <w:autoSpaceDN w:val="0"/>
      <w:adjustRightInd w:val="0"/>
      <w:spacing w:after="40" w:line="240" w:lineRule="auto"/>
      <w:ind w:left="993" w:right="2834" w:hanging="425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val="en-GB" w:eastAsia="hr-HR"/>
    </w:rPr>
  </w:style>
  <w:style w:type="paragraph" w:customStyle="1" w:styleId="277">
    <w:name w:val="Pozicija"/>
    <w:basedOn w:val="1"/>
    <w:uiPriority w:val="99"/>
    <w:pPr>
      <w:overflowPunct w:val="0"/>
      <w:autoSpaceDE w:val="0"/>
      <w:autoSpaceDN w:val="0"/>
      <w:adjustRightInd w:val="0"/>
      <w:spacing w:before="240" w:after="120" w:line="240" w:lineRule="auto"/>
      <w:ind w:left="425" w:right="1644" w:hanging="425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val="en-GB" w:eastAsia="hr-HR"/>
    </w:rPr>
  </w:style>
  <w:style w:type="paragraph" w:customStyle="1" w:styleId="278">
    <w:name w:val="FrontPageNumberTitle"/>
    <w:basedOn w:val="1"/>
    <w:uiPriority w:val="0"/>
    <w:pPr>
      <w:spacing w:before="10000" w:after="0" w:line="240" w:lineRule="auto"/>
      <w:jc w:val="right"/>
    </w:pPr>
    <w:rPr>
      <w:rFonts w:ascii="Arial Bold" w:hAnsi="Arial Bold" w:eastAsia="Times New Roman" w:cs="Times New Roman"/>
      <w:b/>
      <w:sz w:val="28"/>
      <w:szCs w:val="28"/>
      <w:lang w:eastAsia="hr-HR"/>
    </w:rPr>
  </w:style>
  <w:style w:type="paragraph" w:customStyle="1" w:styleId="279">
    <w:name w:val="FrontPageTitle"/>
    <w:basedOn w:val="278"/>
    <w:uiPriority w:val="0"/>
    <w:pPr>
      <w:spacing w:before="400"/>
    </w:pPr>
  </w:style>
  <w:style w:type="character" w:customStyle="1" w:styleId="280">
    <w:name w:val="List A Char"/>
    <w:basedOn w:val="85"/>
    <w:link w:val="248"/>
    <w:uiPriority w:val="0"/>
    <w:rPr>
      <w:rFonts w:ascii="Arial" w:hAnsi="Arial" w:eastAsia="Times New Roman" w:cs="Times New Roman"/>
      <w:color w:val="000000"/>
      <w:szCs w:val="20"/>
      <w:lang w:val="en-GB" w:eastAsia="hr-HR"/>
    </w:rPr>
  </w:style>
  <w:style w:type="character" w:customStyle="1" w:styleId="281">
    <w:name w:val="KorrUK"/>
    <w:basedOn w:val="85"/>
    <w:semiHidden/>
    <w:uiPriority w:val="0"/>
    <w:rPr>
      <w:rFonts w:ascii="Univers" w:hAnsi="Univers"/>
      <w:sz w:val="22"/>
    </w:rPr>
  </w:style>
  <w:style w:type="paragraph" w:customStyle="1" w:styleId="282">
    <w:name w:val="Indent 1"/>
    <w:basedOn w:val="1"/>
    <w:semiHidden/>
    <w:uiPriority w:val="0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GB" w:eastAsia="da-DK"/>
    </w:rPr>
  </w:style>
  <w:style w:type="paragraph" w:customStyle="1" w:styleId="283">
    <w:name w:val="Table Text"/>
    <w:basedOn w:val="1"/>
    <w:semiHidden/>
    <w:uiPriority w:val="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GB" w:eastAsia="da-DK"/>
    </w:rPr>
  </w:style>
  <w:style w:type="paragraph" w:customStyle="1" w:styleId="284">
    <w:name w:val="Indent 2"/>
    <w:basedOn w:val="1"/>
    <w:semiHidden/>
    <w:uiPriority w:val="0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720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GB" w:eastAsia="da-DK"/>
    </w:rPr>
  </w:style>
  <w:style w:type="paragraph" w:customStyle="1" w:styleId="285">
    <w:name w:val="Default Text"/>
    <w:basedOn w:val="1"/>
    <w:semiHidden/>
    <w:uiPriority w:val="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GB" w:eastAsia="da-DK"/>
    </w:rPr>
  </w:style>
  <w:style w:type="character" w:customStyle="1" w:styleId="286">
    <w:name w:val="grame"/>
    <w:basedOn w:val="85"/>
    <w:uiPriority w:val="99"/>
    <w:rPr>
      <w:rFonts w:cs="Times New Roman"/>
    </w:rPr>
  </w:style>
  <w:style w:type="character" w:customStyle="1" w:styleId="287">
    <w:name w:val="Karta dokumenta Char"/>
    <w:basedOn w:val="85"/>
    <w:link w:val="26"/>
    <w:uiPriority w:val="99"/>
    <w:rPr>
      <w:rFonts w:ascii="Tahoma" w:hAnsi="Tahoma" w:eastAsia="Times New Roman" w:cs="Tahoma"/>
      <w:sz w:val="20"/>
      <w:szCs w:val="20"/>
      <w:shd w:val="clear" w:color="auto" w:fill="000080"/>
      <w:lang w:val="en-GB" w:eastAsia="da-DK"/>
    </w:rPr>
  </w:style>
  <w:style w:type="paragraph" w:customStyle="1" w:styleId="288">
    <w:name w:val="Style2"/>
    <w:basedOn w:val="2"/>
    <w:semiHidden/>
    <w:uiPriority w:val="0"/>
    <w:pPr>
      <w:keepLines w:val="0"/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after="60" w:line="240" w:lineRule="auto"/>
      <w:ind w:left="567" w:hanging="567"/>
      <w:textAlignment w:val="baseline"/>
    </w:pPr>
    <w:rPr>
      <w:rFonts w:ascii="Arial" w:hAnsi="Arial" w:eastAsia="Times New Roman" w:cs="Arial"/>
      <w:b/>
      <w:color w:val="auto"/>
      <w:sz w:val="24"/>
      <w:szCs w:val="24"/>
      <w:lang w:eastAsia="da-DK"/>
    </w:rPr>
  </w:style>
  <w:style w:type="paragraph" w:customStyle="1" w:styleId="289">
    <w:name w:val="abcs"/>
    <w:basedOn w:val="1"/>
    <w:uiPriority w:val="99"/>
    <w:pPr>
      <w:tabs>
        <w:tab w:val="left" w:pos="2268"/>
      </w:tabs>
      <w:spacing w:before="100" w:beforeAutospacing="1" w:after="0" w:line="240" w:lineRule="auto"/>
      <w:ind w:left="2269" w:hanging="851"/>
      <w:jc w:val="both"/>
    </w:pPr>
    <w:rPr>
      <w:rFonts w:ascii="Times New Roman" w:hAnsi="Times New Roman" w:eastAsia="Times New Roman" w:cs="Times New Roman"/>
      <w:color w:val="000000"/>
      <w:szCs w:val="24"/>
      <w:lang w:val="en-GB" w:eastAsia="en-US"/>
    </w:rPr>
  </w:style>
  <w:style w:type="paragraph" w:customStyle="1" w:styleId="290">
    <w:name w:val="is"/>
    <w:basedOn w:val="1"/>
    <w:uiPriority w:val="99"/>
    <w:pPr>
      <w:tabs>
        <w:tab w:val="left" w:pos="3119"/>
      </w:tabs>
      <w:spacing w:before="100" w:beforeAutospacing="1" w:after="0" w:line="240" w:lineRule="auto"/>
      <w:ind w:left="3119" w:hanging="851"/>
      <w:jc w:val="both"/>
    </w:pPr>
    <w:rPr>
      <w:rFonts w:ascii="Times New Roman" w:hAnsi="Times New Roman" w:eastAsia="Times New Roman" w:cs="Times New Roman"/>
      <w:color w:val="000000"/>
      <w:szCs w:val="24"/>
      <w:lang w:val="en-GB" w:eastAsia="en-US"/>
    </w:rPr>
  </w:style>
  <w:style w:type="character" w:customStyle="1" w:styleId="291">
    <w:name w:val="Typewriter"/>
    <w:uiPriority w:val="99"/>
    <w:rPr>
      <w:rFonts w:ascii="Courier New" w:hAnsi="Courier New"/>
      <w:sz w:val="20"/>
    </w:rPr>
  </w:style>
  <w:style w:type="paragraph" w:customStyle="1" w:styleId="292">
    <w:name w:val="CBIBI Base"/>
    <w:uiPriority w:val="9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8505"/>
      </w:tabs>
      <w:spacing w:after="120" w:line="240" w:lineRule="auto"/>
    </w:pPr>
    <w:rPr>
      <w:rFonts w:ascii="Times New Roman" w:hAnsi="Times New Roman" w:eastAsia="Times New Roman" w:cs="Times New Roman"/>
      <w:sz w:val="24"/>
      <w:szCs w:val="20"/>
      <w:lang w:val="en-GB" w:eastAsia="en-US" w:bidi="ar-SA"/>
    </w:rPr>
  </w:style>
  <w:style w:type="paragraph" w:customStyle="1" w:styleId="293">
    <w:name w:val="No Indent"/>
    <w:basedOn w:val="1"/>
    <w:next w:val="1"/>
    <w:uiPriority w:val="99"/>
    <w:pPr>
      <w:spacing w:after="0" w:line="240" w:lineRule="auto"/>
      <w:jc w:val="both"/>
    </w:pPr>
    <w:rPr>
      <w:rFonts w:ascii="Times New Roman" w:hAnsi="Times New Roman" w:eastAsia="Times New Roman" w:cs="Times New Roman"/>
      <w:color w:val="000000"/>
      <w:szCs w:val="24"/>
      <w:lang w:val="en-GB" w:eastAsia="en-US"/>
    </w:rPr>
  </w:style>
  <w:style w:type="paragraph" w:customStyle="1" w:styleId="294">
    <w:name w:val="Normal + 11 pt"/>
    <w:basedOn w:val="1"/>
    <w:uiPriority w:val="9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  <w:textAlignment w:val="baseline"/>
    </w:pPr>
    <w:rPr>
      <w:rFonts w:ascii="Times New Roman" w:hAnsi="Times New Roman" w:eastAsia="Times New Roman" w:cs="Arial"/>
      <w:sz w:val="24"/>
      <w:szCs w:val="20"/>
      <w:lang w:eastAsia="hr-HR"/>
    </w:rPr>
  </w:style>
  <w:style w:type="paragraph" w:customStyle="1" w:styleId="295">
    <w:name w:val="Znak Znak4"/>
    <w:basedOn w:val="1"/>
    <w:uiPriority w:val="99"/>
    <w:pPr>
      <w:spacing w:line="240" w:lineRule="exact"/>
      <w:jc w:val="both"/>
    </w:pPr>
    <w:rPr>
      <w:rFonts w:ascii="Tahoma" w:hAnsi="Tahoma" w:eastAsia="Times New Roman" w:cs="Times New Roman"/>
      <w:sz w:val="20"/>
      <w:szCs w:val="20"/>
      <w:lang w:eastAsia="en-US"/>
    </w:rPr>
  </w:style>
  <w:style w:type="paragraph" w:customStyle="1" w:styleId="296">
    <w:name w:val="Bodytxt"/>
    <w:basedOn w:val="1"/>
    <w:uiPriority w:val="99"/>
    <w:pPr>
      <w:keepNext/>
      <w:spacing w:after="0" w:line="240" w:lineRule="auto"/>
      <w:jc w:val="both"/>
    </w:pPr>
    <w:rPr>
      <w:rFonts w:ascii="Times New Roman" w:hAnsi="Times New Roman" w:eastAsia="Times New Roman" w:cs="Times New Roman"/>
      <w:szCs w:val="20"/>
      <w:lang w:val="en-GB" w:eastAsia="en-US"/>
    </w:rPr>
  </w:style>
  <w:style w:type="paragraph" w:customStyle="1" w:styleId="297">
    <w:name w:val="Indent Block 1"/>
    <w:basedOn w:val="1"/>
    <w:uiPriority w:val="0"/>
    <w:pPr>
      <w:spacing w:after="60" w:line="276" w:lineRule="auto"/>
      <w:ind w:left="567"/>
      <w:jc w:val="both"/>
    </w:pPr>
    <w:rPr>
      <w:rFonts w:ascii="Arial" w:hAnsi="Arial" w:eastAsia="Times New Roman" w:cs="Times New Roman"/>
      <w:color w:val="000000"/>
      <w:szCs w:val="20"/>
      <w:lang w:eastAsia="hr-HR"/>
    </w:rPr>
  </w:style>
  <w:style w:type="paragraph" w:customStyle="1" w:styleId="298">
    <w:name w:val="Indent block 2"/>
    <w:basedOn w:val="297"/>
    <w:uiPriority w:val="0"/>
    <w:pPr>
      <w:ind w:left="1134"/>
    </w:pPr>
  </w:style>
  <w:style w:type="character" w:customStyle="1" w:styleId="299">
    <w:name w:val="Bodytxt Char"/>
    <w:basedOn w:val="85"/>
    <w:uiPriority w:val="99"/>
    <w:rPr>
      <w:rFonts w:cs="Times New Roman"/>
      <w:sz w:val="22"/>
      <w:lang w:val="en-GB" w:eastAsia="en-US"/>
    </w:rPr>
  </w:style>
  <w:style w:type="paragraph" w:customStyle="1" w:styleId="300">
    <w:name w:val="Style Heading 3 + (Latin) Arial (Latin) 11 pt4"/>
    <w:basedOn w:val="1"/>
    <w:uiPriority w:val="99"/>
    <w:pPr>
      <w:tabs>
        <w:tab w:val="left" w:pos="1440"/>
      </w:tabs>
      <w:spacing w:after="60" w:line="276" w:lineRule="auto"/>
      <w:ind w:left="1440" w:hanging="720"/>
      <w:jc w:val="both"/>
    </w:pPr>
    <w:rPr>
      <w:rFonts w:ascii="Arial" w:hAnsi="Arial" w:eastAsia="SimSun" w:cs="Times New Roman"/>
      <w:bCs/>
      <w:i/>
      <w:iCs/>
      <w:lang w:val="en-GB"/>
    </w:rPr>
  </w:style>
  <w:style w:type="paragraph" w:customStyle="1" w:styleId="301">
    <w:name w:val="Body-Bullet"/>
    <w:basedOn w:val="1"/>
    <w:link w:val="302"/>
    <w:qFormat/>
    <w:uiPriority w:val="0"/>
    <w:pPr>
      <w:numPr>
        <w:ilvl w:val="0"/>
        <w:numId w:val="18"/>
      </w:numPr>
      <w:spacing w:after="120" w:line="276" w:lineRule="auto"/>
      <w:jc w:val="both"/>
    </w:pPr>
    <w:rPr>
      <w:rFonts w:ascii="Arial" w:hAnsi="Arial" w:eastAsia="Times New Roman" w:cs="Times New Roman"/>
      <w:lang w:eastAsia="en-US"/>
    </w:rPr>
  </w:style>
  <w:style w:type="character" w:customStyle="1" w:styleId="302">
    <w:name w:val="Body-Bullet Char"/>
    <w:basedOn w:val="85"/>
    <w:link w:val="301"/>
    <w:uiPriority w:val="0"/>
    <w:rPr>
      <w:rFonts w:ascii="Arial" w:hAnsi="Arial" w:eastAsia="Times New Roman" w:cs="Times New Roman"/>
      <w:lang w:eastAsia="en-US"/>
    </w:rPr>
  </w:style>
  <w:style w:type="paragraph" w:customStyle="1" w:styleId="303">
    <w:name w:val="Text"/>
    <w:basedOn w:val="1"/>
    <w:uiPriority w:val="99"/>
    <w:pPr>
      <w:tabs>
        <w:tab w:val="left" w:pos="360"/>
      </w:tabs>
      <w:spacing w:before="120" w:after="120" w:line="240" w:lineRule="auto"/>
      <w:jc w:val="both"/>
    </w:pPr>
    <w:rPr>
      <w:rFonts w:ascii="Arial" w:hAnsi="Arial" w:eastAsia="Times New Roman" w:cs="Arial"/>
      <w:sz w:val="20"/>
      <w:lang w:val="en-GB" w:eastAsia="en-GB"/>
    </w:rPr>
  </w:style>
  <w:style w:type="paragraph" w:customStyle="1" w:styleId="304">
    <w:name w:val="Subtitle11"/>
    <w:basedOn w:val="1"/>
    <w:uiPriority w:val="99"/>
    <w:pPr>
      <w:spacing w:before="120" w:after="120" w:line="240" w:lineRule="auto"/>
      <w:jc w:val="center"/>
      <w:outlineLvl w:val="0"/>
    </w:pPr>
    <w:rPr>
      <w:rFonts w:ascii="Arial" w:hAnsi="Arial" w:eastAsia="Times New Roman" w:cs="Times New Roman"/>
      <w:b/>
      <w:sz w:val="20"/>
      <w:szCs w:val="20"/>
      <w:lang w:eastAsia="en-US"/>
    </w:rPr>
  </w:style>
  <w:style w:type="paragraph" w:customStyle="1" w:styleId="305">
    <w:name w:val="Appendix"/>
    <w:uiPriority w:val="99"/>
    <w:pPr>
      <w:pageBreakBefore/>
      <w:pBdr>
        <w:top w:val="double" w:color="auto" w:sz="4" w:space="8"/>
        <w:bottom w:val="double" w:color="auto" w:sz="4" w:space="10"/>
      </w:pBdr>
      <w:tabs>
        <w:tab w:val="left" w:pos="6480"/>
      </w:tabs>
      <w:spacing w:before="4080" w:after="0" w:line="240" w:lineRule="auto"/>
      <w:ind w:left="6480" w:right="1440" w:hanging="360"/>
      <w:outlineLvl w:val="0"/>
    </w:pPr>
    <w:rPr>
      <w:rFonts w:ascii="Arial" w:hAnsi="Arial" w:eastAsia="Times New Roman" w:cs="Times New Roman"/>
      <w:sz w:val="28"/>
      <w:szCs w:val="20"/>
      <w:lang w:val="en-GB" w:eastAsia="en-US" w:bidi="ar-SA"/>
    </w:rPr>
  </w:style>
  <w:style w:type="paragraph" w:customStyle="1" w:styleId="306">
    <w:name w:val="Znak Znak42"/>
    <w:basedOn w:val="1"/>
    <w:uiPriority w:val="99"/>
    <w:pPr>
      <w:spacing w:line="240" w:lineRule="exact"/>
      <w:jc w:val="both"/>
    </w:pPr>
    <w:rPr>
      <w:rFonts w:ascii="Tahoma" w:hAnsi="Tahoma" w:eastAsia="Times New Roman" w:cs="Times New Roman"/>
      <w:sz w:val="20"/>
      <w:szCs w:val="20"/>
      <w:lang w:eastAsia="en-US"/>
    </w:rPr>
  </w:style>
  <w:style w:type="character" w:customStyle="1" w:styleId="307">
    <w:name w:val="Style (Latin) Arial (Complex) Arial"/>
    <w:basedOn w:val="85"/>
    <w:uiPriority w:val="0"/>
    <w:rPr>
      <w:rFonts w:ascii="Arial" w:hAnsi="Arial" w:cs="Arial"/>
      <w:sz w:val="22"/>
      <w:szCs w:val="22"/>
    </w:rPr>
  </w:style>
  <w:style w:type="paragraph" w:customStyle="1" w:styleId="308">
    <w:name w:val="Style Body Text + (Latin) Arial (Latin) 11 pt"/>
    <w:basedOn w:val="1"/>
    <w:uiPriority w:val="99"/>
    <w:pPr>
      <w:keepLines/>
      <w:tabs>
        <w:tab w:val="right" w:pos="9214"/>
      </w:tabs>
      <w:spacing w:after="0" w:line="276" w:lineRule="auto"/>
      <w:jc w:val="both"/>
    </w:pPr>
    <w:rPr>
      <w:rFonts w:ascii="Arial" w:hAnsi="Arial" w:eastAsia="Times New Roman" w:cs="Times New Roman"/>
      <w:szCs w:val="24"/>
      <w:lang w:val="da-DK" w:eastAsia="en-US"/>
    </w:rPr>
  </w:style>
  <w:style w:type="paragraph" w:customStyle="1" w:styleId="309">
    <w:name w:val="Style After:  6 pt"/>
    <w:basedOn w:val="1"/>
    <w:uiPriority w:val="99"/>
    <w:pPr>
      <w:spacing w:after="0" w:line="240" w:lineRule="auto"/>
      <w:jc w:val="both"/>
    </w:pPr>
    <w:rPr>
      <w:rFonts w:ascii="Times New Roman" w:hAnsi="Times New Roman" w:eastAsia="SimSun" w:cs="Times New Roman"/>
      <w:sz w:val="24"/>
      <w:szCs w:val="24"/>
      <w:lang w:val="en-GB"/>
    </w:rPr>
  </w:style>
  <w:style w:type="paragraph" w:customStyle="1" w:styleId="310">
    <w:name w:val="Znak Znak41"/>
    <w:basedOn w:val="1"/>
    <w:uiPriority w:val="99"/>
    <w:pPr>
      <w:spacing w:line="240" w:lineRule="exact"/>
      <w:jc w:val="both"/>
    </w:pPr>
    <w:rPr>
      <w:rFonts w:ascii="Tahoma" w:hAnsi="Tahoma" w:eastAsia="Times New Roman" w:cs="Times New Roman"/>
      <w:sz w:val="20"/>
      <w:szCs w:val="20"/>
      <w:lang w:eastAsia="en-US"/>
    </w:rPr>
  </w:style>
  <w:style w:type="paragraph" w:customStyle="1" w:styleId="311">
    <w:name w:val="Normal+1"/>
    <w:basedOn w:val="170"/>
    <w:next w:val="170"/>
    <w:uiPriority w:val="99"/>
    <w:rPr>
      <w:rFonts w:ascii="Times New Roman" w:hAnsi="Times New Roman" w:cs="Times New Roman"/>
      <w:color w:val="auto"/>
    </w:rPr>
  </w:style>
  <w:style w:type="paragraph" w:customStyle="1" w:styleId="312">
    <w:name w:val="Subtitle2"/>
    <w:basedOn w:val="1"/>
    <w:uiPriority w:val="99"/>
    <w:pPr>
      <w:spacing w:before="120" w:after="120" w:line="240" w:lineRule="auto"/>
      <w:jc w:val="center"/>
      <w:outlineLvl w:val="0"/>
    </w:pPr>
    <w:rPr>
      <w:rFonts w:ascii="Arial" w:hAnsi="Arial" w:eastAsia="Times New Roman" w:cs="Times New Roman"/>
      <w:b/>
      <w:sz w:val="20"/>
      <w:szCs w:val="20"/>
      <w:lang w:eastAsia="en-US"/>
    </w:rPr>
  </w:style>
  <w:style w:type="paragraph" w:customStyle="1" w:styleId="313">
    <w:name w:val="TD-ITT-Heading 2-Text"/>
    <w:basedOn w:val="1"/>
    <w:uiPriority w:val="0"/>
    <w:pPr>
      <w:spacing w:after="120" w:line="276" w:lineRule="auto"/>
      <w:ind w:left="1304" w:hanging="850"/>
      <w:jc w:val="both"/>
    </w:pPr>
    <w:rPr>
      <w:rFonts w:ascii="Arial" w:hAnsi="Arial" w:eastAsia="Times New Roman" w:cs="Times New Roman"/>
      <w:lang w:eastAsia="en-US"/>
    </w:rPr>
  </w:style>
  <w:style w:type="paragraph" w:customStyle="1" w:styleId="314">
    <w:name w:val="TD-ITT-Heading 0"/>
    <w:uiPriority w:val="0"/>
    <w:pPr>
      <w:spacing w:before="200" w:after="360" w:line="240" w:lineRule="auto"/>
      <w:ind w:left="284" w:hanging="284"/>
    </w:pPr>
    <w:rPr>
      <w:rFonts w:ascii="Arial" w:hAnsi="Arial" w:eastAsia="Times New Roman" w:cs="Times New Roman"/>
      <w:b/>
      <w:sz w:val="28"/>
      <w:szCs w:val="24"/>
      <w:lang w:val="en-GB" w:eastAsia="en-US" w:bidi="ar-SA"/>
    </w:rPr>
  </w:style>
  <w:style w:type="paragraph" w:customStyle="1" w:styleId="315">
    <w:name w:val="TD-ITT-Heading 1"/>
    <w:basedOn w:val="314"/>
    <w:uiPriority w:val="0"/>
    <w:pPr>
      <w:tabs>
        <w:tab w:val="left" w:pos="1440"/>
      </w:tabs>
      <w:spacing w:before="240" w:after="120"/>
      <w:ind w:left="454" w:hanging="454"/>
    </w:pPr>
    <w:rPr>
      <w:rFonts w:ascii="Arial Bold" w:hAnsi="Arial Bold"/>
      <w:caps/>
      <w:sz w:val="22"/>
      <w:szCs w:val="20"/>
    </w:rPr>
  </w:style>
  <w:style w:type="paragraph" w:customStyle="1" w:styleId="316">
    <w:name w:val="TD-ITT-Heading 2"/>
    <w:basedOn w:val="1"/>
    <w:uiPriority w:val="0"/>
    <w:pPr>
      <w:spacing w:before="180" w:after="120" w:line="276" w:lineRule="auto"/>
      <w:ind w:left="1304" w:hanging="850"/>
      <w:jc w:val="both"/>
    </w:pPr>
    <w:rPr>
      <w:rFonts w:ascii="Arial" w:hAnsi="Arial" w:eastAsia="Times New Roman" w:cs="Times New Roman"/>
      <w:lang w:eastAsia="en-US"/>
    </w:rPr>
  </w:style>
  <w:style w:type="paragraph" w:customStyle="1" w:styleId="317">
    <w:name w:val="TD-ITT-Heading 3"/>
    <w:basedOn w:val="316"/>
    <w:uiPriority w:val="0"/>
    <w:pPr>
      <w:tabs>
        <w:tab w:val="left" w:pos="3600"/>
      </w:tabs>
      <w:spacing w:before="240"/>
      <w:ind w:left="3600" w:hanging="360"/>
    </w:pPr>
  </w:style>
  <w:style w:type="paragraph" w:customStyle="1" w:styleId="318">
    <w:name w:val="TD-ITT-List-L1"/>
    <w:uiPriority w:val="0"/>
    <w:pPr>
      <w:spacing w:before="120" w:after="120" w:line="240" w:lineRule="auto"/>
      <w:ind w:left="1588" w:hanging="284"/>
    </w:pPr>
    <w:rPr>
      <w:rFonts w:ascii="Calibri" w:hAnsi="Calibri" w:eastAsia="Times New Roman" w:cs="Times New Roman"/>
      <w:sz w:val="22"/>
      <w:szCs w:val="22"/>
      <w:lang w:val="en-GB" w:eastAsia="en-US" w:bidi="ar-SA"/>
    </w:rPr>
  </w:style>
  <w:style w:type="paragraph" w:customStyle="1" w:styleId="319">
    <w:name w:val="TD-ITT-List-L2"/>
    <w:basedOn w:val="318"/>
    <w:uiPriority w:val="0"/>
    <w:pPr>
      <w:tabs>
        <w:tab w:val="left" w:pos="5760"/>
      </w:tabs>
      <w:ind w:left="1871" w:hanging="283"/>
    </w:pPr>
  </w:style>
  <w:style w:type="paragraph" w:customStyle="1" w:styleId="320">
    <w:name w:val="TD-ITT-Heading 3-Text"/>
    <w:basedOn w:val="1"/>
    <w:uiPriority w:val="0"/>
    <w:pPr>
      <w:spacing w:after="120" w:line="276" w:lineRule="auto"/>
      <w:ind w:left="1304" w:hanging="850"/>
      <w:jc w:val="both"/>
    </w:pPr>
    <w:rPr>
      <w:rFonts w:ascii="Arial" w:hAnsi="Arial" w:eastAsia="Times New Roman" w:cs="Times New Roman"/>
      <w:lang w:eastAsia="en-US"/>
    </w:rPr>
  </w:style>
  <w:style w:type="character" w:customStyle="1" w:styleId="321">
    <w:name w:val="Body Text Bold heading Char"/>
    <w:basedOn w:val="185"/>
    <w:link w:val="208"/>
    <w:uiPriority w:val="0"/>
    <w:rPr>
      <w:rFonts w:ascii="Calibri" w:hAnsi="Calibri" w:eastAsia="Arial Unicode MS" w:cs="Times New Roman"/>
      <w:sz w:val="20"/>
      <w:szCs w:val="20"/>
      <w:lang w:val="en-GB" w:eastAsia="en-US"/>
    </w:rPr>
  </w:style>
  <w:style w:type="paragraph" w:customStyle="1" w:styleId="322">
    <w:name w:val="Body-Roman"/>
    <w:basedOn w:val="301"/>
    <w:link w:val="323"/>
    <w:qFormat/>
    <w:uiPriority w:val="0"/>
    <w:pPr>
      <w:numPr>
        <w:numId w:val="19"/>
      </w:numPr>
    </w:pPr>
  </w:style>
  <w:style w:type="character" w:customStyle="1" w:styleId="323">
    <w:name w:val="Body-Roman Char"/>
    <w:basedOn w:val="302"/>
    <w:link w:val="322"/>
    <w:uiPriority w:val="0"/>
    <w:rPr>
      <w:rFonts w:ascii="Arial" w:hAnsi="Arial" w:eastAsia="Times New Roman" w:cs="Times New Roman"/>
      <w:lang w:eastAsia="en-US"/>
    </w:rPr>
  </w:style>
  <w:style w:type="paragraph" w:customStyle="1" w:styleId="324">
    <w:name w:val="Body Table Right"/>
    <w:basedOn w:val="232"/>
    <w:uiPriority w:val="0"/>
    <w:pPr>
      <w:jc w:val="right"/>
    </w:pPr>
    <w:rPr>
      <w:rFonts w:cs="Times New Roman"/>
      <w:szCs w:val="20"/>
    </w:rPr>
  </w:style>
  <w:style w:type="paragraph" w:customStyle="1" w:styleId="325">
    <w:name w:val="TD-CV-Numbered"/>
    <w:basedOn w:val="1"/>
    <w:uiPriority w:val="0"/>
    <w:pPr>
      <w:spacing w:after="120" w:line="240" w:lineRule="auto"/>
      <w:ind w:left="850" w:hanging="283"/>
      <w:jc w:val="both"/>
    </w:pPr>
    <w:rPr>
      <w:rFonts w:ascii="Calibri" w:hAnsi="Calibri" w:eastAsia="Times New Roman" w:cs="Times New Roman"/>
      <w:lang w:eastAsia="en-US"/>
    </w:rPr>
  </w:style>
  <w:style w:type="paragraph" w:customStyle="1" w:styleId="326">
    <w:name w:val="Style Body Table left + First line:  076 cm"/>
    <w:basedOn w:val="232"/>
    <w:uiPriority w:val="0"/>
    <w:pPr>
      <w:ind w:firstLine="430"/>
    </w:pPr>
    <w:rPr>
      <w:rFonts w:cs="Times New Roman"/>
      <w:szCs w:val="20"/>
    </w:rPr>
  </w:style>
  <w:style w:type="paragraph" w:customStyle="1" w:styleId="327">
    <w:name w:val="Style Body Table left + First line:  076 cm1"/>
    <w:basedOn w:val="232"/>
    <w:uiPriority w:val="0"/>
    <w:pPr>
      <w:ind w:firstLine="430"/>
    </w:pPr>
    <w:rPr>
      <w:rFonts w:cs="Times New Roman"/>
      <w:szCs w:val="20"/>
    </w:rPr>
  </w:style>
  <w:style w:type="character" w:customStyle="1" w:styleId="328">
    <w:name w:val="Privzeta pisava odstavka"/>
    <w:uiPriority w:val="99"/>
  </w:style>
  <w:style w:type="character" w:customStyle="1" w:styleId="329">
    <w:name w:val="hps"/>
    <w:basedOn w:val="328"/>
    <w:uiPriority w:val="99"/>
  </w:style>
  <w:style w:type="paragraph" w:customStyle="1" w:styleId="330">
    <w:name w:val="Body Text Bullet 1"/>
    <w:basedOn w:val="1"/>
    <w:uiPriority w:val="0"/>
    <w:pPr>
      <w:spacing w:before="60" w:after="120" w:line="276" w:lineRule="auto"/>
      <w:ind w:left="720" w:hanging="360"/>
      <w:jc w:val="both"/>
    </w:pPr>
    <w:rPr>
      <w:rFonts w:ascii="Arial" w:hAnsi="Arial" w:eastAsia="Times New Roman" w:cs="Times New Roman"/>
      <w:lang w:eastAsia="en-US"/>
    </w:rPr>
  </w:style>
  <w:style w:type="paragraph" w:customStyle="1" w:styleId="331">
    <w:name w:val="Body List 1"/>
    <w:basedOn w:val="1"/>
    <w:qFormat/>
    <w:uiPriority w:val="99"/>
    <w:pPr>
      <w:numPr>
        <w:ilvl w:val="0"/>
        <w:numId w:val="20"/>
      </w:numPr>
      <w:spacing w:after="120" w:line="276" w:lineRule="auto"/>
      <w:jc w:val="both"/>
    </w:pPr>
    <w:rPr>
      <w:rFonts w:ascii="Arial" w:hAnsi="Arial" w:eastAsia="Times New Roman" w:cs="Times New Roman"/>
      <w:lang w:eastAsia="en-US"/>
    </w:rPr>
  </w:style>
  <w:style w:type="paragraph" w:customStyle="1" w:styleId="332">
    <w:name w:val="Normal EU original"/>
    <w:basedOn w:val="1"/>
    <w:next w:val="1"/>
    <w:uiPriority w:val="0"/>
    <w:pPr>
      <w:autoSpaceDE w:val="0"/>
      <w:autoSpaceDN w:val="0"/>
      <w:adjustRightInd w:val="0"/>
      <w:spacing w:after="60" w:line="240" w:lineRule="auto"/>
      <w:jc w:val="both"/>
    </w:pPr>
    <w:rPr>
      <w:rFonts w:ascii="Calibri" w:hAnsi="Calibri" w:eastAsia="Times New Roman" w:cs="Times New Roman"/>
      <w:i/>
      <w:color w:val="000000"/>
      <w:lang w:eastAsia="en-US"/>
    </w:rPr>
  </w:style>
  <w:style w:type="character" w:customStyle="1" w:styleId="333">
    <w:name w:val="Heading 2 Char1"/>
    <w:basedOn w:val="85"/>
    <w:uiPriority w:val="99"/>
    <w:rPr>
      <w:rFonts w:ascii="Arial" w:hAnsi="Arial" w:eastAsiaTheme="majorEastAsia" w:cstheme="majorBidi"/>
      <w:b/>
      <w:bCs/>
      <w:sz w:val="24"/>
      <w:szCs w:val="26"/>
      <w:lang w:val="hr-HR"/>
    </w:rPr>
  </w:style>
  <w:style w:type="character" w:customStyle="1" w:styleId="334">
    <w:name w:val="Heading 3 Char1"/>
    <w:basedOn w:val="85"/>
    <w:uiPriority w:val="99"/>
    <w:rPr>
      <w:rFonts w:ascii="Arial" w:hAnsi="Arial" w:eastAsiaTheme="majorEastAsia" w:cstheme="majorBidi"/>
      <w:b/>
      <w:bCs/>
      <w:lang w:val="en-GB"/>
    </w:rPr>
  </w:style>
  <w:style w:type="character" w:customStyle="1" w:styleId="335">
    <w:name w:val="Naslov 4 Char"/>
    <w:basedOn w:val="85"/>
    <w:link w:val="5"/>
    <w:uiPriority w:val="99"/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paragraph" w:customStyle="1" w:styleId="336">
    <w:name w:val="heading5"/>
    <w:basedOn w:val="179"/>
    <w:link w:val="337"/>
    <w:uiPriority w:val="99"/>
    <w:pPr>
      <w:tabs>
        <w:tab w:val="left" w:pos="900"/>
      </w:tabs>
      <w:ind w:left="0"/>
      <w:contextualSpacing/>
      <w:jc w:val="both"/>
    </w:pPr>
    <w:rPr>
      <w:rFonts w:ascii="Calibri" w:hAnsi="Calibri"/>
      <w:b/>
      <w:sz w:val="22"/>
      <w:szCs w:val="22"/>
      <w:lang w:val="hr-HR" w:eastAsia="hr-HR"/>
    </w:rPr>
  </w:style>
  <w:style w:type="character" w:customStyle="1" w:styleId="337">
    <w:name w:val="heading5 Char"/>
    <w:link w:val="336"/>
    <w:uiPriority w:val="99"/>
    <w:rPr>
      <w:rFonts w:ascii="Calibri" w:hAnsi="Calibri" w:eastAsia="Times New Roman" w:cs="Times New Roman"/>
      <w:b/>
      <w:lang w:eastAsia="hr-HR"/>
    </w:rPr>
  </w:style>
  <w:style w:type="character" w:customStyle="1" w:styleId="338">
    <w:name w:val="apple-style-span"/>
    <w:basedOn w:val="85"/>
    <w:uiPriority w:val="0"/>
    <w:rPr>
      <w:rFonts w:cs="Times New Roman"/>
    </w:rPr>
  </w:style>
  <w:style w:type="character" w:customStyle="1" w:styleId="339">
    <w:name w:val="apple-converted-space"/>
    <w:basedOn w:val="85"/>
    <w:uiPriority w:val="0"/>
    <w:rPr>
      <w:rFonts w:cs="Times New Roman"/>
    </w:rPr>
  </w:style>
  <w:style w:type="paragraph" w:customStyle="1" w:styleId="340">
    <w:name w:val="Naslov1"/>
    <w:basedOn w:val="1"/>
    <w:link w:val="341"/>
    <w:uiPriority w:val="0"/>
    <w:pPr>
      <w:numPr>
        <w:ilvl w:val="0"/>
        <w:numId w:val="2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eastAsia="Times New Roman" w:cs="Times New Roman"/>
      <w:b/>
      <w:i/>
      <w:sz w:val="24"/>
      <w:szCs w:val="20"/>
      <w:lang w:eastAsia="en-US"/>
    </w:rPr>
  </w:style>
  <w:style w:type="character" w:customStyle="1" w:styleId="341">
    <w:name w:val="Naslov Char"/>
    <w:basedOn w:val="85"/>
    <w:link w:val="340"/>
    <w:uiPriority w:val="0"/>
    <w:rPr>
      <w:rFonts w:ascii="Arial" w:hAnsi="Arial" w:eastAsia="Times New Roman" w:cs="Times New Roman"/>
      <w:b/>
      <w:i/>
      <w:sz w:val="24"/>
      <w:szCs w:val="20"/>
      <w:lang w:eastAsia="en-US"/>
    </w:rPr>
  </w:style>
  <w:style w:type="character" w:customStyle="1" w:styleId="342">
    <w:name w:val="Body Text Char1"/>
    <w:basedOn w:val="85"/>
    <w:uiPriority w:val="99"/>
    <w:rPr>
      <w:lang w:val="hr-HR"/>
    </w:rPr>
  </w:style>
  <w:style w:type="character" w:customStyle="1" w:styleId="343">
    <w:name w:val="Body Text Char2"/>
    <w:basedOn w:val="85"/>
    <w:semiHidden/>
    <w:uiPriority w:val="99"/>
  </w:style>
  <w:style w:type="character" w:customStyle="1" w:styleId="344">
    <w:name w:val="Body Text Char3"/>
    <w:basedOn w:val="85"/>
    <w:uiPriority w:val="99"/>
    <w:rPr>
      <w:lang w:val="hr-HR"/>
    </w:rPr>
  </w:style>
  <w:style w:type="paragraph" w:customStyle="1" w:styleId="345">
    <w:name w:val="CM70"/>
    <w:basedOn w:val="170"/>
    <w:next w:val="170"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46">
    <w:name w:val="CM68"/>
    <w:basedOn w:val="170"/>
    <w:next w:val="170"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47">
    <w:name w:val="CM28"/>
    <w:basedOn w:val="170"/>
    <w:next w:val="170"/>
    <w:uiPriority w:val="99"/>
    <w:pPr>
      <w:widowControl w:val="0"/>
      <w:spacing w:line="291" w:lineRule="atLeast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48">
    <w:name w:val="CM76"/>
    <w:basedOn w:val="170"/>
    <w:next w:val="170"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49">
    <w:name w:val="CM60"/>
    <w:basedOn w:val="170"/>
    <w:next w:val="170"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50">
    <w:name w:val="CM63"/>
    <w:basedOn w:val="170"/>
    <w:next w:val="170"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51">
    <w:name w:val="CM64"/>
    <w:basedOn w:val="170"/>
    <w:next w:val="170"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52">
    <w:name w:val="CM32"/>
    <w:basedOn w:val="170"/>
    <w:next w:val="170"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53">
    <w:name w:val="CM77"/>
    <w:basedOn w:val="170"/>
    <w:next w:val="170"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54">
    <w:name w:val="CM44"/>
    <w:basedOn w:val="170"/>
    <w:next w:val="170"/>
    <w:uiPriority w:val="99"/>
    <w:pPr>
      <w:widowControl w:val="0"/>
      <w:spacing w:line="351" w:lineRule="atLeast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55">
    <w:name w:val="CM1"/>
    <w:basedOn w:val="170"/>
    <w:next w:val="170"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56">
    <w:name w:val="CM61"/>
    <w:basedOn w:val="170"/>
    <w:next w:val="170"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57">
    <w:name w:val="CM75"/>
    <w:basedOn w:val="170"/>
    <w:next w:val="170"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58">
    <w:name w:val="CM74"/>
    <w:basedOn w:val="170"/>
    <w:next w:val="170"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59">
    <w:name w:val="CM42"/>
    <w:basedOn w:val="170"/>
    <w:next w:val="170"/>
    <w:uiPriority w:val="99"/>
    <w:pPr>
      <w:widowControl w:val="0"/>
      <w:spacing w:line="351" w:lineRule="atLeast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60">
    <w:name w:val="CM43"/>
    <w:basedOn w:val="170"/>
    <w:next w:val="170"/>
    <w:uiPriority w:val="99"/>
    <w:pPr>
      <w:widowControl w:val="0"/>
      <w:spacing w:line="351" w:lineRule="atLeast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61">
    <w:name w:val="CM82"/>
    <w:basedOn w:val="170"/>
    <w:next w:val="170"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62">
    <w:name w:val="CM48"/>
    <w:basedOn w:val="170"/>
    <w:next w:val="170"/>
    <w:uiPriority w:val="99"/>
    <w:pPr>
      <w:widowControl w:val="0"/>
      <w:spacing w:line="460" w:lineRule="atLeast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63">
    <w:name w:val="CM7"/>
    <w:basedOn w:val="170"/>
    <w:next w:val="170"/>
    <w:uiPriority w:val="99"/>
    <w:pPr>
      <w:widowControl w:val="0"/>
      <w:spacing w:line="231" w:lineRule="atLeast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64">
    <w:name w:val="CM49"/>
    <w:basedOn w:val="170"/>
    <w:next w:val="170"/>
    <w:uiPriority w:val="99"/>
    <w:pPr>
      <w:widowControl w:val="0"/>
      <w:spacing w:line="498" w:lineRule="atLeast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65">
    <w:name w:val="CM66"/>
    <w:basedOn w:val="170"/>
    <w:next w:val="170"/>
    <w:uiPriority w:val="99"/>
    <w:pPr>
      <w:widowControl w:val="0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66">
    <w:name w:val="CM55"/>
    <w:basedOn w:val="170"/>
    <w:next w:val="170"/>
    <w:uiPriority w:val="99"/>
    <w:pPr>
      <w:widowControl w:val="0"/>
      <w:spacing w:line="460" w:lineRule="atLeast"/>
    </w:pPr>
    <w:rPr>
      <w:rFonts w:ascii="Helvetica" w:hAnsi="Helvetica" w:cs="Helvetica" w:eastAsiaTheme="minorEastAsia"/>
      <w:color w:val="auto"/>
      <w:lang w:val="hr-HR" w:eastAsia="hr-HR"/>
    </w:rPr>
  </w:style>
  <w:style w:type="paragraph" w:customStyle="1" w:styleId="367">
    <w:name w:val="No Spacing2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hr-HR" w:eastAsia="en-US" w:bidi="ar-SA"/>
    </w:rPr>
  </w:style>
  <w:style w:type="paragraph" w:customStyle="1" w:styleId="368">
    <w:name w:val="No Spacing1"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hr-HR" w:eastAsia="en-US" w:bidi="ar-SA"/>
    </w:rPr>
  </w:style>
  <w:style w:type="character" w:customStyle="1" w:styleId="369">
    <w:name w:val="Body Text_Bold_Center_14p Char"/>
    <w:basedOn w:val="161"/>
    <w:link w:val="183"/>
    <w:uiPriority w:val="0"/>
    <w:rPr>
      <w:rFonts w:ascii="Arial" w:hAnsi="Arial" w:eastAsia="Times New Roman" w:cs="Times New Roman"/>
      <w:b/>
      <w:sz w:val="28"/>
      <w:szCs w:val="28"/>
      <w:lang w:val="sl-SI" w:eastAsia="en-US"/>
    </w:rPr>
  </w:style>
  <w:style w:type="paragraph" w:customStyle="1" w:styleId="370">
    <w:name w:val="Style List Number + 11 pt Bold"/>
    <w:basedOn w:val="61"/>
    <w:uiPriority w:val="99"/>
    <w:pPr>
      <w:numPr>
        <w:numId w:val="0"/>
      </w:numPr>
      <w:spacing w:before="240" w:line="240" w:lineRule="auto"/>
      <w:ind w:left="567" w:hanging="567"/>
      <w:contextualSpacing w:val="0"/>
    </w:pPr>
    <w:rPr>
      <w:rFonts w:eastAsia="SimSun" w:cs="Arial"/>
      <w:b/>
      <w:bCs/>
      <w:sz w:val="20"/>
      <w:lang w:val="en-GB"/>
    </w:rPr>
  </w:style>
  <w:style w:type="character" w:customStyle="1" w:styleId="371">
    <w:name w:val="Body text_"/>
    <w:link w:val="372"/>
    <w:locked/>
    <w:uiPriority w:val="99"/>
    <w:rPr>
      <w:sz w:val="19"/>
      <w:szCs w:val="19"/>
      <w:shd w:val="clear" w:color="auto" w:fill="FFFFFF"/>
    </w:rPr>
  </w:style>
  <w:style w:type="paragraph" w:customStyle="1" w:styleId="372">
    <w:name w:val="Body Text2"/>
    <w:basedOn w:val="1"/>
    <w:link w:val="371"/>
    <w:uiPriority w:val="99"/>
    <w:pPr>
      <w:shd w:val="clear" w:color="auto" w:fill="FFFFFF"/>
      <w:spacing w:before="180" w:after="60" w:line="240" w:lineRule="exact"/>
      <w:ind w:hanging="800"/>
      <w:jc w:val="both"/>
    </w:pPr>
    <w:rPr>
      <w:sz w:val="19"/>
      <w:szCs w:val="19"/>
    </w:rPr>
  </w:style>
  <w:style w:type="character" w:customStyle="1" w:styleId="373">
    <w:name w:val="Body Text1"/>
    <w:uiPriority w:val="99"/>
    <w:rPr>
      <w:rFonts w:eastAsia="Times New Roman" w:cs="Times New Roman"/>
      <w:sz w:val="19"/>
      <w:szCs w:val="19"/>
      <w:u w:val="single"/>
      <w:shd w:val="clear" w:color="auto" w:fill="FFFFFF"/>
    </w:rPr>
  </w:style>
  <w:style w:type="character" w:customStyle="1" w:styleId="374">
    <w:name w:val="Heading #3_"/>
    <w:link w:val="375"/>
    <w:locked/>
    <w:uiPriority w:val="99"/>
    <w:rPr>
      <w:sz w:val="19"/>
      <w:szCs w:val="19"/>
      <w:shd w:val="clear" w:color="auto" w:fill="FFFFFF"/>
    </w:rPr>
  </w:style>
  <w:style w:type="paragraph" w:customStyle="1" w:styleId="375">
    <w:name w:val="Heading #3"/>
    <w:basedOn w:val="1"/>
    <w:link w:val="374"/>
    <w:uiPriority w:val="99"/>
    <w:pPr>
      <w:shd w:val="clear" w:color="auto" w:fill="FFFFFF"/>
      <w:spacing w:before="60" w:after="60" w:line="240" w:lineRule="atLeast"/>
      <w:ind w:hanging="400"/>
      <w:jc w:val="both"/>
      <w:outlineLvl w:val="2"/>
    </w:pPr>
    <w:rPr>
      <w:sz w:val="19"/>
      <w:szCs w:val="19"/>
    </w:rPr>
  </w:style>
  <w:style w:type="character" w:customStyle="1" w:styleId="376">
    <w:name w:val="Body text + Italic"/>
    <w:uiPriority w:val="99"/>
    <w:rPr>
      <w:rFonts w:eastAsia="Times New Roman" w:cs="Times New Roman"/>
      <w:i/>
      <w:iCs/>
      <w:sz w:val="19"/>
      <w:szCs w:val="19"/>
      <w:shd w:val="clear" w:color="auto" w:fill="FFFFFF"/>
    </w:rPr>
  </w:style>
  <w:style w:type="paragraph" w:customStyle="1" w:styleId="377">
    <w:name w:val="Sadržaj 21"/>
    <w:basedOn w:val="1"/>
    <w:link w:val="379"/>
    <w:uiPriority w:val="99"/>
    <w:pPr>
      <w:keepNext/>
      <w:keepLines/>
      <w:spacing w:after="97" w:line="200" w:lineRule="exact"/>
      <w:outlineLvl w:val="3"/>
    </w:pPr>
    <w:rPr>
      <w:rFonts w:ascii="Arial" w:hAnsi="Arial" w:eastAsia="SimSun" w:cs="Arial"/>
      <w:b/>
      <w:sz w:val="20"/>
      <w:szCs w:val="20"/>
      <w:lang w:eastAsia="hr-HR"/>
    </w:rPr>
  </w:style>
  <w:style w:type="paragraph" w:customStyle="1" w:styleId="378">
    <w:name w:val="Sadržaj 11"/>
    <w:basedOn w:val="1"/>
    <w:link w:val="380"/>
    <w:uiPriority w:val="99"/>
    <w:pPr>
      <w:keepNext/>
      <w:keepLines/>
      <w:spacing w:after="539" w:line="250" w:lineRule="exact"/>
      <w:jc w:val="center"/>
      <w:outlineLvl w:val="1"/>
    </w:pPr>
    <w:rPr>
      <w:rFonts w:ascii="Arial" w:hAnsi="Arial" w:eastAsia="SimSun" w:cs="Arial"/>
      <w:b/>
      <w:sz w:val="25"/>
      <w:szCs w:val="25"/>
      <w:lang w:eastAsia="hr-HR"/>
    </w:rPr>
  </w:style>
  <w:style w:type="character" w:customStyle="1" w:styleId="379">
    <w:name w:val="Sadržaj 2 Char"/>
    <w:link w:val="377"/>
    <w:locked/>
    <w:uiPriority w:val="99"/>
    <w:rPr>
      <w:rFonts w:ascii="Arial" w:hAnsi="Arial" w:eastAsia="SimSun" w:cs="Arial"/>
      <w:b/>
      <w:sz w:val="20"/>
      <w:szCs w:val="20"/>
      <w:lang w:eastAsia="hr-HR"/>
    </w:rPr>
  </w:style>
  <w:style w:type="character" w:customStyle="1" w:styleId="380">
    <w:name w:val="Sadržaj 1 Char"/>
    <w:link w:val="378"/>
    <w:locked/>
    <w:uiPriority w:val="99"/>
    <w:rPr>
      <w:rFonts w:ascii="Arial" w:hAnsi="Arial" w:eastAsia="SimSun" w:cs="Arial"/>
      <w:b/>
      <w:sz w:val="25"/>
      <w:szCs w:val="25"/>
      <w:lang w:eastAsia="hr-HR"/>
    </w:rPr>
  </w:style>
  <w:style w:type="paragraph" w:customStyle="1" w:styleId="381">
    <w:name w:val="normal_tableau"/>
    <w:basedOn w:val="1"/>
    <w:uiPriority w:val="99"/>
    <w:pPr>
      <w:spacing w:before="120" w:after="120" w:line="240" w:lineRule="auto"/>
      <w:jc w:val="both"/>
    </w:pPr>
    <w:rPr>
      <w:rFonts w:ascii="Optima" w:hAnsi="Optima" w:eastAsia="SimSun" w:cs="Times New Roman"/>
      <w:szCs w:val="20"/>
      <w:lang w:val="en-GB" w:eastAsia="en-GB"/>
    </w:rPr>
  </w:style>
  <w:style w:type="character" w:customStyle="1" w:styleId="382">
    <w:name w:val="Tekst krajnje bilješke Char"/>
    <w:basedOn w:val="85"/>
    <w:link w:val="28"/>
    <w:uiPriority w:val="99"/>
    <w:rPr>
      <w:rFonts w:ascii="Arial" w:hAnsi="Arial"/>
      <w:sz w:val="20"/>
      <w:szCs w:val="20"/>
      <w:lang w:eastAsia="en-US"/>
    </w:rPr>
  </w:style>
  <w:style w:type="character" w:customStyle="1" w:styleId="383">
    <w:name w:val="Tijelo teksta - uvlaka 3 Char"/>
    <w:basedOn w:val="85"/>
    <w:link w:val="20"/>
    <w:uiPriority w:val="0"/>
    <w:rPr>
      <w:rFonts w:ascii="Arial" w:hAnsi="Arial" w:eastAsia="Times New Roman" w:cs="Times New Roman"/>
      <w:sz w:val="16"/>
      <w:szCs w:val="16"/>
      <w:lang w:val="sl-SI" w:eastAsia="sl-SI"/>
    </w:rPr>
  </w:style>
  <w:style w:type="paragraph" w:customStyle="1" w:styleId="384">
    <w:name w:val="Stil2"/>
    <w:basedOn w:val="1"/>
    <w:qFormat/>
    <w:uiPriority w:val="0"/>
    <w:pPr>
      <w:spacing w:after="0" w:line="288" w:lineRule="auto"/>
      <w:jc w:val="both"/>
    </w:pPr>
    <w:rPr>
      <w:rFonts w:ascii="Calibri" w:hAnsi="Calibri" w:eastAsia="Calibri" w:cs="Calibri"/>
      <w:color w:val="000000"/>
      <w:sz w:val="20"/>
      <w:szCs w:val="20"/>
      <w:lang w:eastAsia="hr-HR"/>
    </w:rPr>
  </w:style>
  <w:style w:type="paragraph" w:customStyle="1" w:styleId="385">
    <w:name w:val="Stil Calibri 10 točka Obostrano Prvi redak:  102 cm Prored:  ..."/>
    <w:basedOn w:val="1"/>
    <w:uiPriority w:val="0"/>
    <w:pPr>
      <w:spacing w:after="0" w:line="288" w:lineRule="auto"/>
      <w:jc w:val="both"/>
    </w:pPr>
    <w:rPr>
      <w:rFonts w:ascii="Calibri" w:hAnsi="Calibri" w:eastAsia="Calibri" w:cs="Calibri"/>
      <w:color w:val="000000"/>
      <w:sz w:val="20"/>
      <w:szCs w:val="20"/>
      <w:lang w:eastAsia="hr-H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0F2E32-3F2E-41A7-B07A-F1C1F576EE5F}">
  <ds:schemaRefs/>
</ds:datastoreItem>
</file>

<file path=customXml/itemProps3.xml><?xml version="1.0" encoding="utf-8"?>
<ds:datastoreItem xmlns:ds="http://schemas.openxmlformats.org/officeDocument/2006/customXml" ds:itemID="{5C0D168D-843B-442A-BAEB-7D84827195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883</Words>
  <Characters>5036</Characters>
  <Lines>41</Lines>
  <Paragraphs>11</Paragraphs>
  <TotalTime>0</TotalTime>
  <ScaleCrop>false</ScaleCrop>
  <LinksUpToDate>false</LinksUpToDate>
  <CharactersWithSpaces>5908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2020-02-13T13:06:00Z</dcterms:created>
  <dcterms:modified xsi:type="dcterms:W3CDTF">2020-02-14T08:39:25Z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5d582492-fe1e-40ce-ab99-feb13610dc50</vt:lpwstr>
  </property>
  <property fmtid="{D5CDD505-2E9C-101B-9397-08002B2CF9AE}" pid="3" name="bjSaver">
    <vt:lpwstr>UTzDIe4IkAdtvb3zEfJ5jVjew3bZmGRH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KSOProductBuildVer">
    <vt:lpwstr>1033-11.2.0.9150</vt:lpwstr>
  </property>
</Properties>
</file>